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3918" w14:textId="2ae39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регламентін бекіту туралы" Солтүстік Қазақстан облысы әкімдігінің 2018 жылғы 12 шілдедегі № 192 қаулының күші жойылды деп тану туралы</w:t>
      </w:r>
    </w:p>
    <w:p>
      <w:pPr>
        <w:spacing w:after="0"/>
        <w:ind w:left="0"/>
        <w:jc w:val="both"/>
      </w:pPr>
      <w:r>
        <w:rPr>
          <w:rFonts w:ascii="Times New Roman"/>
          <w:b w:val="false"/>
          <w:i w:val="false"/>
          <w:color w:val="000000"/>
          <w:sz w:val="28"/>
        </w:rPr>
        <w:t>Солтүстік Қазақстан облысы әкімдігінің 2019 жылғы 9 желтоқсандағы № 316 қаулысы. Солтүстік Қазақстан облысының Әділет департаментінде 2019 жылғы 10 желтоқсанда № 5720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регламентін бекіту туралы" Солтүстік Қазақстан облысы әкімдігінің 2018 жылғы 12 шілдедегі № 192 </w:t>
      </w:r>
      <w:r>
        <w:rPr>
          <w:rFonts w:ascii="Times New Roman"/>
          <w:b w:val="false"/>
          <w:i w:val="false"/>
          <w:color w:val="000000"/>
          <w:sz w:val="28"/>
        </w:rPr>
        <w:t>қаулысының</w:t>
      </w:r>
      <w:r>
        <w:rPr>
          <w:rFonts w:ascii="Times New Roman"/>
          <w:b w:val="false"/>
          <w:i w:val="false"/>
          <w:color w:val="000000"/>
          <w:sz w:val="28"/>
        </w:rPr>
        <w:t xml:space="preserve"> (2018 жылғы 14 тамыз Қазақстан Республикасының нормативтік құқықтық актілерінің эталондық бақылау банкінде жарияланды, Нормативтiк құқықтық актiлерiнiң мемлекеттiк тіркеу тізілімінде № 4872 болып тіркелді) күші жойылды деп танылсын.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энергетика және тұрғын үй-коммуналдық шаруашылық басқармасы" коммуналдық мемлекеттік мекемесі мыналарды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мәселелер жөніндегі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