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9cd3" w14:textId="5f39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елді мекендерінің аумағында жер учаскелерi жеке меншiкке берiлген кезде олар үшiн төлемақының базалық мөлшерлемелерін белгілеу туралы" бірлескен Солтүстік Қазақстан облысы әкімдігінің 2015 жылғы 14 желтоқсандағы № 485 қаулысына және Солтүстік Қазақстан облыстық мәслихатының 2015 жылғы 14 желтоқсандағы № 40/8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2019 жылғы 12 желтоқсандағы № 322 бірлескен қаулысы және Солтүстік Қазақстан облыстық мәслихатының 2019 жылғы 11 желтоқсандағы № 39/4 шешімі. Солтүстік Қазақстан облысының Әділет департаментінде 2019 жылғы 19 желтоқсанда № 5740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 және Солтүстік Қазақстан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елді мекендерінің аумағында жер учаскелерi жеке меншiкке берiлген кезде олар үшiн төлемақының базалық мөлшерлемелерін белгілеу туралы" бірлескен Солтүстік Қазақстан облысы әкімдігінің 2015 жылғы 14 желтоқсандағы № 485 қаулысына және Солтүстік Қазақстан облыстық мәслихатының 2015 жылғы 14 желтоқсандағы № 40/8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 ақпан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3572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облыс әкімдігінің қаулысына және облыстық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Солтүстік Қазақстан облысы әкімдігінің қаулысына және Солтүстік Қазақстан облыстық мәслихатының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 қаулысы мен мәслихат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әкімдігі 2019 жылғы 12 желтоқсаны № 322 Солтүстік Қазақстан облыстық мәслихаты 2019 жылғы 11 желтоқсаны № 39/4 бірлескен әкімдік қаулысы мен мәслихат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14 желтоқсандағы № 485 бірлескен қаулысы мен Солтүстік Қазақстан облыстық мәслихаттың 2015 жылғы 14 желтоқсандағы № 40/8 шешіміне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елді мекендерінің аумағында жер учаскелері жеке меншікке берілген кезде олар үшін төлемақының базалық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0"/>
        <w:gridCol w:w="2180"/>
        <w:gridCol w:w="2370"/>
      </w:tblGrid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тоқсан нөмірі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үшiн теңгемен төлемақының базалық мөлшерлемесі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станциясы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Заря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Ағынтай батыр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15-157-047,048,049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15-157-049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Горное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Галицино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Красногорка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Новоукраинка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Гусаковка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Береславка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Корсаковка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Новосветловка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Елецкое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Айыртауское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Колесниковка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Междуозерное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Имантау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Верхний Бұрлық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Казанка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Аксеновка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Бұрлық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Всеволодовка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Николо-Бурлыкское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Никольское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Прекрасное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Ыбырай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Құмтөккен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Қоскөл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Шүкірлік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Қаратал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Константиновка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Матвеевка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Ақанбұрлық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Құспек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Лобаново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Әлжан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Заря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Шалқар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Нижнебұрлық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Бұрлық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15-157-059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Сырымбет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Шоққарағай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Дәуқара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Егіндіағаш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Сулыкөл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15-157-009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Шолақөзек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15-157-020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Кутузовка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Сарысай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15-157-020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Кирилловка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Каменный брод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Петропавловка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Сарытүбек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15-157-014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15-167-026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15-167-025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15-167-027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15-167-028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Байтөс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Кішіқараой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15-167-029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15-167-032,033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15-167-034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15-167-001,002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15-167-009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15-167-010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 ауылдық округі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Астраханка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Қаратомар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Степное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Южное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Власов ауылдық округі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Безлесное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Власовка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Сенное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Григорьев ауылдық округі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Қанжығалы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Көктерек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Ивановка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Барыкөл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15-229-053,054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Қиялы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Кучковка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Ленинское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Борки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Лесные Поляны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Полтавка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Камышлово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15-229-001,002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Тоқшын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Тюменка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Черкас ауылдық округі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Добровольское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Новороссийское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ауылы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Старобелка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Стерлитамак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15-165-036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Сокологоровка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15-165-011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би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15-165-043,044,045,046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Золотоноша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Сарыадыр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Рухловка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15-165-001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15-165-055,056,057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Князевка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Гаршино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15-165-060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Қоңырсу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15-165-060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Талсай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15-165-050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жылдық Қазақстан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15-165-042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Жарғайын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Амангельдинское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Поляковка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Бұлақ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Бесқұдық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Черуновка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Тамамбай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Ивано-Петровка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Лузинка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Алқа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Тонкашуровка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15-224-067,068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15-224-008,009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Оседлое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15-224-045,046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Сарыман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Тауағаш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Торанғұл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Торанғұл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Стрельниковка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Айтуар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Баймағамбет Ізтөлин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15-223-062,063,064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Жамбыл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15-223-092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15-223-091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Казанка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Екатериновка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Светлое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Қайранкөл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Украинское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Новорыбинка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Миролюбово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Кладбинка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Сенжарка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Симаки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Святодуховка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Сәбит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Ольговка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Мирное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Айымжан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Петровка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Рождественка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Буденное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Чапаевка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Нұрымбет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Троицкое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Орталық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Архангельское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Новокаменка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Белое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Михайловка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Барневка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Большая Малышка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Ташкентка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Гончаровка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Долматово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15-220-122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Сосновка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Бугровое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Красноперовка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Новогеоргиевка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Вагулино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Желяково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Красноярка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Красный Яр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Кустовое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Виноградовка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Исаковка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Вознесенка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15-220-041,042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Боголюбово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Надежка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Карлыға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Подгорное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Приишимка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Трудовая Нива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Чапаево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Глубокое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Пресновка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Гайдуково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Дубровное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Налобино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Николаевка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Новоникольское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Трудовое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Новоалександровка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15-220-120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Боровское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Затон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Измайловка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Кондратовка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Кривоозерка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Петерфельд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Прибрежное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Тепличное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Шаховское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Водопроводное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Красная горка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Рассвет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Семипалатное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Белое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Пеньково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Березовка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Байсал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Знаменское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Метлишино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Новоникольское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15-220-096,097,098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Соколовка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Вишневка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15-220-102,103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Якорь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Вознесенка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Ольшанка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Мағжан Жұмабаев ауданы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қаласы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Бастомар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Екатериновка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15-221-079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қалалық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15-221-107,108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Возвышенка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Александровка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15-221-025,026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Конюхово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Куломзино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Сарытомар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би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Бинаш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Еремеевка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Дүйсеке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15-221-082,083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15-221-045,046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станциясы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дән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15-221-092,093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Пулеметовка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Сейфолла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Шаңдақ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Сулышоқ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Уваковское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Тищенко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Андреевка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Бостандық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Владимировка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Белое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Коваль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Щучье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Чистое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Сливное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Воскресеновка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Искра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Становое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Дубровное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Михайловка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Новодубровное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Пчелино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Краснознаменное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Калугино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Қызыләскер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Раздольное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Степное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Леденево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Новоандреевка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Ленино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Дачное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Октябрь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Қатанай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Красный Октябрь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2591 км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Новоукраинка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Орел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Изюм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Новоприречное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Донецкое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Подольское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Озерное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Краснокиевка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Белоярка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Ивангород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15-164-029,030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Кременчуг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Кирово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Агроном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Трудовое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Восточное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Ильич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Мирное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Красная Поляна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Доброжановка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Черниговка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Глубокое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Озерное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Степное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Краснодольск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Южное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Летовочное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Подлесное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Горькое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Краснокаменка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Талап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Мироновка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Заречное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Виноградовка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Надеждинка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Рощинское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Димитровка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Краматоровка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Комсомольское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Макашевка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Октябрьское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Сарыбай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Теңдік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Кантемировское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Котовское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Тихоокеанское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Алабота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Чермошнянка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Бахмут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Новоивановка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Теңіз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Леонидовка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Многоцветное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Нагорное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15-164-052,053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Чкалово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Новоберезовка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Петровка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15-164-060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Вишневка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Ясная Поляна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Дашка-Николаевка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Новодворовка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15-231-047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Құртай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Ракитное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15-231-043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Ұлан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Ақтүйесай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Актүйесай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Қондыбай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Күзексай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Амангелді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Тілеусай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Бидайық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Бидайық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Қайрат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Қайрат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Жасқайрат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Қарасу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15-162-041,042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15-162-041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Золотая Нива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Қаратерек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Қаратерек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Малқара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Көктерек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Мортық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Көктерек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Қарамырза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Қулыкөл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Қулыкөл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Береке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Телжан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Телжан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Көбенсай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ақын ауданы 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Афанасьевка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15-228-046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Двойники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Рясинка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Ысқақ Ыбыраев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Ақанбарақ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15-228-022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Қаратал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15-228-021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Бағанаты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Городецкое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15-228-026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Коноваловка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15-228-013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15-228-014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15-228-015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15-228-028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Кривощеково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15-228-030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Алқағаш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Ровное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15-228-029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15-228-038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Новопокровка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15-228-037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Жаңасу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Белоглинка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15-228-039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15-228-004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Повозочное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15-228-007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15-228-006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Минеевка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15-228- 005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Ортақкөл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15-228-009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Ступинка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Семиполка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15-228-002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Балуан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Астаған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Сухорабовка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15-228-045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Ольгинка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ауылдық округі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15-228-041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Ұзынжар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15-228-043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Тельманово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15-228-052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Крещенка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15-228-053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Куприяновка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15-228-054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Белоградовка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Құртай ауылы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