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7ac0" w14:textId="6d77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бас бостандығынан айыру орындарынан босатылған және пробация қызметінің есебінде тұрған адамдарды жұмысқа орналастыру үшін жұмыс орындарына квота белгілеу туралы" Петропавл қаласы әкімдігінің 2018 жылғы 9 шілдедегі № 974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2019 жылғы 8 сәуірдегі № 478 қаулысы. Солтүстік Қазақстан облысының Әділет департаментінде 2019 жылғы 9 сәуірде № 5329 болып тіркелді. Күші жойылды - Солтүстік Қазақстан облысы Петропавл қаласы әкімдігінің 2021 жылғы 19 мамырдағы № 743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қаласы әкімдігінің 19.05.2021 </w:t>
      </w:r>
      <w:r>
        <w:rPr>
          <w:rFonts w:ascii="Times New Roman"/>
          <w:b w:val="false"/>
          <w:i w:val="false"/>
          <w:color w:val="ff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бас бостандығынан айыру орындарынан босатылған және пробация қызметінің есебінде тұрған адамдарды жұмысқа орналастыру үшін жұмыс орындарына квота белгілеу туралы" Петропавл қаласы әкімдігінің 2018 жылғы 9 шілдедегі № 974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20 шілдеде Қазақстан Республикасы нормативтік құқықтық актілерінің Эталондық бақылау банкінде электронды түрде жарияланған, нормативтік құқықтық актілерді мемлекеттік тіркеу тізілімінде № 4836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Петропавл қаласы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2019 жылғы "08" 04 № 478 қаулысына 1-қосымша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бойынша бас бостандығынан айыру орындарынан босатылған адамдарды жұмысқа орналастыру үшін жұмыс орындарына квота белгіленген ұйымдар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552"/>
        <w:gridCol w:w="1745"/>
        <w:gridCol w:w="1934"/>
        <w:gridCol w:w="136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атауы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жыл басындағы тізімдік саны (адам)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тізімдік санынан алғандағы пайызы)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қылмыстық-атқару жүйесі комитетінің қылмыстық-атқару (пенитенциарлық) жүйесі мекемелерінің "Еңбек" шаруашылық жүргізу құқығындағы республикалық мемлекеттік кәсіпорнының "Еңбек-Қызылжар" филиалы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2019 жылғы "08" 04 № 478 қаулысына 2-қосымша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бойынша пробация қызметінің есебінде тұрған адамдар үшін жұмыс орындарына квота белгіленген ұйымдар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79"/>
        <w:gridCol w:w="2799"/>
        <w:gridCol w:w="3102"/>
        <w:gridCol w:w="2196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атауы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жыл басындағы тізімдік саны (адам)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тізімдік санынан алғандағы пайызы)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"Петропавловскспецкоммунстрой"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"Основание"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"Зерттеу СК"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"Стройкомпания"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"Севимсталькон"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"Сұлтан кондитерлік бұйымдары" акционерлік қоғамы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Сервис-СК" жауапкершілігі шектеулі серіктестігі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