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8f72" w14:textId="1908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әкімдігінің 2019 жылғы 19 наурыздағы № 64 "Азаматтық қызметшілер болып табылатын және Солтүстік Қазақстан облысы Аққайың ауданының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Аққайың ауданы әкімдігінің 2019 жылғы 21 мамырдағы № 130 қаулысы. Солтүстік Қазақстан облысының Әділет департаментінде 2019 жылғы 23 мамырда № 5411 болып тiркелдi</w:t>
      </w:r>
    </w:p>
    <w:p>
      <w:pPr>
        <w:spacing w:after="0"/>
        <w:ind w:left="0"/>
        <w:jc w:val="both"/>
      </w:pPr>
      <w:bookmarkStart w:name="z4" w:id="0"/>
      <w:r>
        <w:rPr>
          <w:rFonts w:ascii="Times New Roman"/>
          <w:b w:val="false"/>
          <w:i w:val="false"/>
          <w:color w:val="000000"/>
          <w:sz w:val="28"/>
        </w:rPr>
        <w:t xml:space="preserve">
      Қазақстан Республикасы 2015 жылғы 23 қарашадағы Еңбек Кодексі 18-бабының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Аққайың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Солтүстік Қазақстан облысы Аққайың ауданының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Солтүстік Қазақстан облысы Аққайың ауданы әкімдігінің 2019 жылғы 19 наурыздағы № 64 </w:t>
      </w:r>
      <w:r>
        <w:rPr>
          <w:rFonts w:ascii="Times New Roman"/>
          <w:b w:val="false"/>
          <w:i w:val="false"/>
          <w:color w:val="000000"/>
          <w:sz w:val="28"/>
        </w:rPr>
        <w:t>қаулысына</w:t>
      </w:r>
      <w:r>
        <w:rPr>
          <w:rFonts w:ascii="Times New Roman"/>
          <w:b w:val="false"/>
          <w:i w:val="false"/>
          <w:color w:val="000000"/>
          <w:sz w:val="28"/>
        </w:rPr>
        <w:t xml:space="preserve"> (2019 жылғы 28 наурызда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5257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қаулының орыс тіліндегі тақырыбында және мәтінінде, сонымен қатар қаулының қосымшасында "територий" сөзі "территорий" сөзіне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қаулының</w:t>
      </w:r>
      <w:r>
        <w:rPr>
          <w:rFonts w:ascii="Times New Roman"/>
          <w:b w:val="false"/>
          <w:i w:val="false"/>
          <w:color w:val="000000"/>
          <w:sz w:val="28"/>
        </w:rPr>
        <w:t xml:space="preserve"> қазақ тіліндегі тақырыбында және мәтінінде, сонымен қатар қаулының </w:t>
      </w:r>
      <w:r>
        <w:rPr>
          <w:rFonts w:ascii="Times New Roman"/>
          <w:b w:val="false"/>
          <w:i w:val="false"/>
          <w:color w:val="000000"/>
          <w:sz w:val="28"/>
        </w:rPr>
        <w:t>қосымшасында</w:t>
      </w:r>
      <w:r>
        <w:rPr>
          <w:rFonts w:ascii="Times New Roman"/>
          <w:b w:val="false"/>
          <w:i w:val="false"/>
          <w:color w:val="000000"/>
          <w:sz w:val="28"/>
        </w:rPr>
        <w:t xml:space="preserve"> қазақ тіліндегі мәтін өзгеріссіз қалдырылсын.</w:t>
      </w:r>
    </w:p>
    <w:bookmarkStart w:name="z8" w:id="3"/>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3"/>
    <w:bookmarkStart w:name="z9"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Аққайың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Байтөлешов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Солтүстік Қазақстан облысы</w:t>
      </w:r>
    </w:p>
    <w:bookmarkEnd w:id="6"/>
    <w:bookmarkStart w:name="z13" w:id="7"/>
    <w:p>
      <w:pPr>
        <w:spacing w:after="0"/>
        <w:ind w:left="0"/>
        <w:jc w:val="both"/>
      </w:pPr>
      <w:r>
        <w:rPr>
          <w:rFonts w:ascii="Times New Roman"/>
          <w:b w:val="false"/>
          <w:i w:val="false"/>
          <w:color w:val="000000"/>
          <w:sz w:val="28"/>
        </w:rPr>
        <w:t>
      Аққайың ауданы мәслихатының хатшысы</w:t>
      </w:r>
    </w:p>
    <w:bookmarkEnd w:id="7"/>
    <w:bookmarkStart w:name="z14" w:id="8"/>
    <w:p>
      <w:pPr>
        <w:spacing w:after="0"/>
        <w:ind w:left="0"/>
        <w:jc w:val="both"/>
      </w:pPr>
      <w:r>
        <w:rPr>
          <w:rFonts w:ascii="Times New Roman"/>
          <w:b w:val="false"/>
          <w:i w:val="false"/>
          <w:color w:val="000000"/>
          <w:sz w:val="28"/>
        </w:rPr>
        <w:t>
      ___________________ С. Мұқанов</w:t>
      </w:r>
    </w:p>
    <w:bookmarkEnd w:id="8"/>
    <w:bookmarkStart w:name="z15" w:id="9"/>
    <w:p>
      <w:pPr>
        <w:spacing w:after="0"/>
        <w:ind w:left="0"/>
        <w:jc w:val="both"/>
      </w:pPr>
      <w:r>
        <w:rPr>
          <w:rFonts w:ascii="Times New Roman"/>
          <w:b w:val="false"/>
          <w:i w:val="false"/>
          <w:color w:val="000000"/>
          <w:sz w:val="28"/>
        </w:rPr>
        <w:t>
      2019 жылғы "____" _____________</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