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85f45" w14:textId="9d85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2018 жылғы 24 желтоқсандағы № 27-5 "2019 жылы Аққайың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2019 жылғы 29 шілдедегі № 32-5 шешімі. Солтүстік Қазақстан облысының Әділет департаментінде 2019 жылғы 31 шілдеде № 5511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Аққайың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 жылы Аққайың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Солтүстік Қазақстан облысы Аққайың ауданы мәслихатының 2018 жылғы 24 желтоқсандағы № 27-5 </w:t>
      </w:r>
      <w:r>
        <w:rPr>
          <w:rFonts w:ascii="Times New Roman"/>
          <w:b w:val="false"/>
          <w:i w:val="false"/>
          <w:color w:val="000000"/>
          <w:sz w:val="28"/>
        </w:rPr>
        <w:t>шешіміне</w:t>
      </w:r>
      <w:r>
        <w:rPr>
          <w:rFonts w:ascii="Times New Roman"/>
          <w:b w:val="false"/>
          <w:i w:val="false"/>
          <w:color w:val="000000"/>
          <w:sz w:val="28"/>
        </w:rPr>
        <w:t xml:space="preserve"> (2019 жылғы 9 қаңтарда Қазақстан Республикасы нормативтік құқықтық ақтілерінің электрондық түрдегі эталондық бақылау банкінде жарияланған, Нормативтік құқықтық актілерді мемлекеттік тіркеу тізілімінде № 5109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bookmarkStart w:name="z7"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