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3a7de" w14:textId="6d3a7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тоқтату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Аққайың ауданы Шағалалы ауылдық округі әкімінің 2019 жылғы 15 тамыздағы № 7 шешімі. Солтүстік Қазақстан облысы Әділет департаментінде 2019 жылғы 19 тамызда № 5542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2002 жылғы 10 шілдедегі "Ветеринария туралы" Заңының 10-1-бабы </w:t>
      </w:r>
      <w:r>
        <w:rPr>
          <w:rFonts w:ascii="Times New Roman"/>
          <w:b w:val="false"/>
          <w:i w:val="false"/>
          <w:color w:val="000000"/>
          <w:sz w:val="28"/>
        </w:rPr>
        <w:t>8) тармақша</w:t>
      </w:r>
      <w:r>
        <w:rPr>
          <w:rFonts w:ascii="Times New Roman"/>
          <w:b w:val="false"/>
          <w:i w:val="false"/>
          <w:color w:val="000000"/>
          <w:sz w:val="28"/>
        </w:rPr>
        <w:t>сына сәйкес, Аққайың ауданының бас мемлекеттік ветеринариялық-санитариялық инспекторының 2019 жылғы 12 шілдедегі № 08-02/318 ұсынысы негізінде Шағалалы ауылдық округінің әкімі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Солтүстік Қазақстан облысы Аққайың ауданы Шағалалы ауылдық округінің Степное ауылында орналасқан "Солтүстік Қазақстан ауыл шаруашылық тәжірибе станциясы" жауапкершілігі шектеулі серіктестігінің мал шаруашылық фермалар аумағында ірі қара мал туберкулезіне қарсы іс-шаралары тоқтатылсын.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Шағалалы ауылдық округі әкімінің "Шектеу іс-шараларын енгізуге байланысты ветеринариялық режимін белгілеу туралы" 2018 жылғы 5 желтоқсандағы № 16 (2018 жылғы 13 желтоқсанда Қазақстан Республикасы нормативтік құқықтық актілерінің электрондық түрдегі эталондық бақылау банкінде жарияланды, Нормативтік құқықтық актілерінің мемлекеттік тіркеу тізілімінде № 5065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Әкім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Добромирова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