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b548e" w14:textId="f5b54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2018 жылғы 26 желтоқсандағы № 35-8 "2019-2021 жылдарға арналған Ақжар ауданы Талшық ауылдық округінің бюджетін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2019 жылғы 7 қазандағы № 46-1 шешімі. Солтүстік Қазақстан облысының Әділет департаментінде 2019 жылғы 8 қазанда № 5598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 аудандық мәслихатының "2019-2021 жылдарға арналған Ақжар ауданы Талшық ауылдық округінің бюджетін бекіту туралы" 2018 жылғы 26 желтоқсандағы № 35-8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жылдың 14 қаңтарында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5125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1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2019-2021 жылдарға арналған Ақжар ауданы Талшық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33 835,9 мың теңге: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20 071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237,9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13 527 мың теңге;";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орыс тіліндегі мәтіні өзгеріссіз қалдырылсын.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А.Көпеев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