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86ee" w14:textId="8608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арналған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2019 жылғы 30 қаңтардағы № 20 қаулысы. Солтүстік Қазақстан облысының Әділет департаментінде 2019 жылғы 31 қаңтарда № 5214 болып тіркелді. Күші жойылды - Солтүстік Қазақстан облысы Ғабит Мүсірепов атындағы аудан әкімдігінің 2020 жылғы 24 маусымдағы № 180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əкімдігінің 24.06.2020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мүгедектердi әлеуметтiк қорғау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2016 жылғы 13 маусымдағы № 498 бұйрығымен (Нормативтiк құқықтық актiлердi мемлекеттiк тiркеу тiзiлiмiнде № 14010 болып тіркелген) бекітілген, Мүгедектер үшін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әкiмдiгi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 жұмыс орындарының санынан мүгедектерге арналған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Күші жойылды деп танылсын: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Ғабит Мүсірепов атындағы аудан әкімдігінің 2018 жылғы 5 қаңтардағы № 4 "Мүгедектерге арналған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4556 болып тіркелді, 2018 жылғы 2 ақпанда Қазақстан Республикасы нормативтiк құқықтық актiлерінің электрондық түрдегі эталондық бақылау банкінде жарияланды);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Солтүстік Қазақстан облысы Ғабит Мүсірепов атындағы аудан әкімдігінің 2018 жылғы 9 қазандағы № 308 "Солтүстік Қазақстан облысы Ғабит Мүсірепов атындағы аудан әкімдігінің 2018 жылғы 5 қаңтардағы № 4 "Мүгедектерге арналған жұмыс орындарының квотасын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4964 болып тіркелді, 2018 жылғы 5 қарашада Қазақстан Республикасы нормативтiк құқықтық актiлерінің электрондық түрдегі эталондық бақылау банкінде жарияланды).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2019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"30" 01 № 20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квотасы белгіленген ұйымдардың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5"/>
        <w:gridCol w:w="2694"/>
        <w:gridCol w:w="2816"/>
        <w:gridCol w:w="3645"/>
      </w:tblGrid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мөлшері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(адам) сәйкес жұмыс орындарының саны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 " жауапкершілігі шектеулі серіктестігі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"АЗКО" жауапкершілігі шектеулі серіктестігі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