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182b" w14:textId="efb1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iс - шараларын тоқтату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Ломоносов ауылдық округі әкімінің 2019 жылғы 10 қазандағы № 31 шешімі. Солтүстік Қазақстан облысының Әділет департаментінде 2019 жылғы 11 қазанда № 5609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2002 жылғы 10 шілдедегі "Ветеринария туралы" Заңының 10-1 – бабы </w:t>
      </w:r>
      <w:r>
        <w:rPr>
          <w:rFonts w:ascii="Times New Roman"/>
          <w:b w:val="false"/>
          <w:i w:val="false"/>
          <w:color w:val="000000"/>
          <w:sz w:val="28"/>
        </w:rPr>
        <w:t>8) тармақшасына</w:t>
      </w:r>
      <w:r>
        <w:rPr>
          <w:rFonts w:ascii="Times New Roman"/>
          <w:b w:val="false"/>
          <w:i w:val="false"/>
          <w:color w:val="000000"/>
          <w:sz w:val="28"/>
        </w:rPr>
        <w:t xml:space="preserve"> сәйкес, Солтүстік Қазақстан облысы Ғабит Мүсірепов атындағы ауданның бас мемлекеттік ветеринариялық - санитариялық инспекторының 2019 жылғы 12 тамыздағы № 09-08/222 ұсынысы негізінде, Ломоносов ауылдық округі әкімінiң мiндетiн атқарушы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Ғабит Мүсірепов атындағы ауданының Ломоносов ауылдық округі Урожайный ауылының "Кужен" жауапкершiлiгi шектеулi серiктестiгінің мал шаруашылығы фермасының аумағында ірі қара мал бруцеллезы ауыруының ошағын жою жөніндегі ветеринариялық іс-шаралар кешенінің аяқталуына байланысты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Ломоносов ауылдық округі әкімі міндетін атқарушының "Солтүстік Қазақстан облысы Ғабит Мүсірепов атындағы ауданының Ломоносов ауылдық округі Урожайный ауылының "Кужен" жауапкершiлiгi шектеулi серiктестiгінің мал шаруашылығы фермасының аумағында шектеу іс-шараларын белгілеу туралы" 2019 жылғы 22 мамырдағы № 15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(2019 жылғы 28 мамырда Қазақстан Республикасы нормативтік құқықтық актілерінің эталондық түрiндегi банкінде электрондық түрінде жарияланған, Нормативтік құқықтық актілерiнің мемлекеттік тіркеу тізілімінде № 5412 болып тіркелген).</w:t>
      </w:r>
    </w:p>
    <w:bookmarkEnd w:id="2"/>
    <w:bookmarkStart w:name="z7" w:id="3"/>
    <w:p>
      <w:pPr>
        <w:spacing w:after="0"/>
        <w:ind w:left="0"/>
        <w:jc w:val="both"/>
      </w:pPr>
      <w:r>
        <w:rPr>
          <w:rFonts w:ascii="Times New Roman"/>
          <w:b w:val="false"/>
          <w:i w:val="false"/>
          <w:color w:val="000000"/>
          <w:sz w:val="28"/>
        </w:rPr>
        <w:t>
      3. Осы шешімінің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еңгізіледі.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Ломоносов ауылдық </w:t>
            </w:r>
            <w:r>
              <w:br/>
            </w:r>
            <w:r>
              <w:rPr>
                <w:rFonts w:ascii="Times New Roman"/>
                <w:b w:val="false"/>
                <w:i/>
                <w:color w:val="000000"/>
                <w:sz w:val="20"/>
              </w:rPr>
              <w:t xml:space="preserve">округі әкімінiң </w:t>
            </w:r>
            <w:r>
              <w:br/>
            </w:r>
            <w:r>
              <w:rPr>
                <w:rFonts w:ascii="Times New Roman"/>
                <w:b w:val="false"/>
                <w:i/>
                <w:color w:val="000000"/>
                <w:sz w:val="20"/>
              </w:rPr>
              <w:t xml:space="preserve">мiндетiн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Барсуков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