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141b8" w14:textId="07141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Пресноредуть ауылдық округі Ястребинка ауылы Озерный көшесі аумағына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Пресноредуть ауылдық округі әкімінің 2019 жылғы 14 наурыздағы № 3 шешімі. Солтүстік Қазақстан облысының Әділет департаментінде 2019 жылғы 28 наурызда № 5270 болып тіркелді. Күші жойылды - Солтүстік Қазақстан облысы Жамбыл ауданы Пресноредуть ауылдық округі әкімінің 2019 жылғы 25 қыркүйектегі № 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Жамбыл ауданы Пресноредуть ауылдық округі əкімінің 25.09.2019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Жамбыл ауданының бас мемлекеттік ветеринариялық-санитариялық инспекторының 2019 жылдың 11 қаңтарындағы №11-13\2 ұсынысы негізінде Солтүстік Қазақстан облысы Жамбыл ауданы Пресноредуть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Жамбыл ауданы Пресноредуть ауылдық округі Ястребинка ауылы Озерный көшесі аумағына ірі мүйізді малдың бруцеллез ауруының туындауына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Б.Қайыров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