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c6172" w14:textId="f4c61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Солтүстік Қазақстан облысы Қызылжар ауданы әкімдігінің 2019 жылғы 21 мамырдағы № 143 қаулысы. Солтүстік Қазақстан облысының Әділет департаментінде 2019 жылғы 22 мамырда № 5410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Қызылжар ауданы әкімдігінің 09.11.2021 </w:t>
      </w:r>
      <w:r>
        <w:rPr>
          <w:rFonts w:ascii="Times New Roman"/>
          <w:b w:val="false"/>
          <w:i w:val="false"/>
          <w:color w:val="ff0000"/>
          <w:sz w:val="28"/>
        </w:rPr>
        <w:t>№ 445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18-бабы </w:t>
      </w:r>
      <w:r>
        <w:rPr>
          <w:rFonts w:ascii="Times New Roman"/>
          <w:b w:val="false"/>
          <w:i w:val="false"/>
          <w:color w:val="000000"/>
          <w:sz w:val="28"/>
        </w:rPr>
        <w:t>2) тармақшасына</w:t>
      </w:r>
      <w:r>
        <w:rPr>
          <w:rFonts w:ascii="Times New Roman"/>
          <w:b w:val="false"/>
          <w:i w:val="false"/>
          <w:color w:val="000000"/>
          <w:sz w:val="28"/>
        </w:rPr>
        <w:t xml:space="preserve"> сәйкес, Солтүстік Қазақстан облысы Қызылжар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Қызылжар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Қызылжар ауданы әкімдігінің 09.11.2021 </w:t>
      </w:r>
      <w:r>
        <w:rPr>
          <w:rFonts w:ascii="Times New Roman"/>
          <w:b w:val="false"/>
          <w:i w:val="false"/>
          <w:color w:val="000000"/>
          <w:sz w:val="28"/>
        </w:rPr>
        <w:t>№ 445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Солтүстік Қазақстан облысы Қызылжар ауданы әкімдігінің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2016 жылғы 14 маусымдағы № 234 (2016 жылғы 25 шілдеде "Әділет" Қазақстан Республикасы нормативтік құқықтық актілерінің ақпараттық-құқықтық жүйесінде жарияланған, Нормативтік құқықтық актілердің мемлекеттік тіркеу тізілімінде № 3814 болып тіркелді)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Қызылжар ауданы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 және 2019 жылғы 01 қаңтардан бастап пайда болған құқықтық қатынастарға таратылады.</w:t>
      </w:r>
    </w:p>
    <w:bookmarkEnd w:id="4"/>
    <w:bookmarkStart w:name="z9" w:id="5"/>
    <w:p>
      <w:pPr>
        <w:spacing w:after="0"/>
        <w:ind w:left="0"/>
        <w:jc w:val="both"/>
      </w:pPr>
      <w:r>
        <w:rPr>
          <w:rFonts w:ascii="Times New Roman"/>
          <w:b w:val="false"/>
          <w:i w:val="false"/>
          <w:color w:val="000000"/>
          <w:sz w:val="28"/>
        </w:rPr>
        <w:t>
      "КЕЛІСІЛДІ"</w:t>
      </w:r>
    </w:p>
    <w:bookmarkEnd w:id="5"/>
    <w:bookmarkStart w:name="z10" w:id="6"/>
    <w:p>
      <w:pPr>
        <w:spacing w:after="0"/>
        <w:ind w:left="0"/>
        <w:jc w:val="both"/>
      </w:pPr>
      <w:r>
        <w:rPr>
          <w:rFonts w:ascii="Times New Roman"/>
          <w:b w:val="false"/>
          <w:i w:val="false"/>
          <w:color w:val="000000"/>
          <w:sz w:val="28"/>
        </w:rPr>
        <w:t>
      Солтүстік Қазақстан облысы</w:t>
      </w:r>
    </w:p>
    <w:bookmarkEnd w:id="6"/>
    <w:bookmarkStart w:name="z11" w:id="7"/>
    <w:p>
      <w:pPr>
        <w:spacing w:after="0"/>
        <w:ind w:left="0"/>
        <w:jc w:val="both"/>
      </w:pPr>
      <w:r>
        <w:rPr>
          <w:rFonts w:ascii="Times New Roman"/>
          <w:b w:val="false"/>
          <w:i w:val="false"/>
          <w:color w:val="000000"/>
          <w:sz w:val="28"/>
        </w:rPr>
        <w:t>
      Қызылжар аудандық</w:t>
      </w:r>
    </w:p>
    <w:bookmarkEnd w:id="7"/>
    <w:bookmarkStart w:name="z12" w:id="8"/>
    <w:p>
      <w:pPr>
        <w:spacing w:after="0"/>
        <w:ind w:left="0"/>
        <w:jc w:val="both"/>
      </w:pPr>
      <w:r>
        <w:rPr>
          <w:rFonts w:ascii="Times New Roman"/>
          <w:b w:val="false"/>
          <w:i w:val="false"/>
          <w:color w:val="000000"/>
          <w:sz w:val="28"/>
        </w:rPr>
        <w:t>
      мәслихатының хатшысы</w:t>
      </w:r>
    </w:p>
    <w:bookmarkEnd w:id="8"/>
    <w:bookmarkStart w:name="z13" w:id="9"/>
    <w:p>
      <w:pPr>
        <w:spacing w:after="0"/>
        <w:ind w:left="0"/>
        <w:jc w:val="both"/>
      </w:pPr>
      <w:r>
        <w:rPr>
          <w:rFonts w:ascii="Times New Roman"/>
          <w:b w:val="false"/>
          <w:i w:val="false"/>
          <w:color w:val="000000"/>
          <w:sz w:val="28"/>
        </w:rPr>
        <w:t>
      А. Молдахметова_________</w:t>
      </w:r>
    </w:p>
    <w:bookmarkEnd w:id="9"/>
    <w:bookmarkStart w:name="z14" w:id="10"/>
    <w:p>
      <w:pPr>
        <w:spacing w:after="0"/>
        <w:ind w:left="0"/>
        <w:jc w:val="both"/>
      </w:pPr>
      <w:r>
        <w:rPr>
          <w:rFonts w:ascii="Times New Roman"/>
          <w:b w:val="false"/>
          <w:i w:val="false"/>
          <w:color w:val="000000"/>
          <w:sz w:val="28"/>
        </w:rPr>
        <w:t>
      2019 жылғы "__" _________</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7" w:id="11"/>
    <w:p>
      <w:pPr>
        <w:spacing w:after="0"/>
        <w:ind w:left="0"/>
        <w:jc w:val="left"/>
      </w:pPr>
      <w:r>
        <w:rPr>
          <w:rFonts w:ascii="Times New Roman"/>
          <w:b/>
          <w:i w:val="false"/>
          <w:color w:val="000000"/>
        </w:rPr>
        <w:t xml:space="preserve"> Солтүстік Қазақстан облысы Қызылжар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11"/>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Қызылжар ауданы әкімдігінің 09.11.2021 </w:t>
      </w:r>
      <w:r>
        <w:rPr>
          <w:rFonts w:ascii="Times New Roman"/>
          <w:b w:val="false"/>
          <w:i w:val="false"/>
          <w:color w:val="ff0000"/>
          <w:sz w:val="28"/>
        </w:rPr>
        <w:t>№ 445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 27.06.2023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14.12.2023 </w:t>
      </w:r>
      <w:r>
        <w:rPr>
          <w:rFonts w:ascii="Times New Roman"/>
          <w:b w:val="false"/>
          <w:i w:val="false"/>
          <w:color w:val="ff0000"/>
          <w:sz w:val="28"/>
        </w:rPr>
        <w:t>№ 332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Start w:name="z24" w:id="12"/>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12"/>
    <w:bookmarkStart w:name="z25" w:id="13"/>
    <w:p>
      <w:pPr>
        <w:spacing w:after="0"/>
        <w:ind w:left="0"/>
        <w:jc w:val="both"/>
      </w:pPr>
      <w:r>
        <w:rPr>
          <w:rFonts w:ascii="Times New Roman"/>
          <w:b w:val="false"/>
          <w:i w:val="false"/>
          <w:color w:val="000000"/>
          <w:sz w:val="28"/>
        </w:rPr>
        <w:t>
      2) әлеуметтік жұмыс жөніндегі консультант - мемлекеттік мекеменің және мемлекеттік қазыналық кәсіпорынның біліктілігі жоғары деңгейдегі жоғары, бірінші, екінші санаттағы, санаты жоқ мамандары;</w:t>
      </w:r>
    </w:p>
    <w:bookmarkEnd w:id="13"/>
    <w:bookmarkStart w:name="z26" w:id="14"/>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 - мемлекеттік мекеменің және мемлекеттік қазыналық кәсіпорынның біліктілігі жоғары деңгейдегі жоғары, бірінші, екінші санаттағы, санаты жоқ мамандары;</w:t>
      </w:r>
    </w:p>
    <w:bookmarkEnd w:id="14"/>
    <w:bookmarkStart w:name="z27" w:id="15"/>
    <w:p>
      <w:pPr>
        <w:spacing w:after="0"/>
        <w:ind w:left="0"/>
        <w:jc w:val="both"/>
      </w:pPr>
      <w:r>
        <w:rPr>
          <w:rFonts w:ascii="Times New Roman"/>
          <w:b w:val="false"/>
          <w:i w:val="false"/>
          <w:color w:val="000000"/>
          <w:sz w:val="28"/>
        </w:rPr>
        <w:t>
      4) қарттар мен мүгедектігі бар адамдарға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5"/>
    <w:bookmarkStart w:name="z28" w:id="16"/>
    <w:p>
      <w:pPr>
        <w:spacing w:after="0"/>
        <w:ind w:left="0"/>
        <w:jc w:val="both"/>
      </w:pPr>
      <w:r>
        <w:rPr>
          <w:rFonts w:ascii="Times New Roman"/>
          <w:b w:val="false"/>
          <w:i w:val="false"/>
          <w:color w:val="000000"/>
          <w:sz w:val="28"/>
        </w:rPr>
        <w:t>
      5) психоневрологиялық ауруларымен мүгедектігі бар балалар мен 18 жастан асқан мүгедектігі бар адамдарға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16"/>
    <w:bookmarkStart w:name="z29" w:id="17"/>
    <w:p>
      <w:pPr>
        <w:spacing w:after="0"/>
        <w:ind w:left="0"/>
        <w:jc w:val="both"/>
      </w:pPr>
      <w:r>
        <w:rPr>
          <w:rFonts w:ascii="Times New Roman"/>
          <w:b w:val="false"/>
          <w:i w:val="false"/>
          <w:color w:val="000000"/>
          <w:sz w:val="28"/>
        </w:rPr>
        <w:t>
      2. Мәдениет саласындағы мамандардың лауазымдары:</w:t>
      </w:r>
    </w:p>
    <w:bookmarkEnd w:id="17"/>
    <w:bookmarkStart w:name="z30" w:id="18"/>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(директоры);</w:t>
      </w:r>
    </w:p>
    <w:bookmarkEnd w:id="18"/>
    <w:bookmarkStart w:name="z31" w:id="19"/>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әдістемелік кабинетінің меңгерушісі (басшысы);</w:t>
      </w:r>
    </w:p>
    <w:bookmarkEnd w:id="19"/>
    <w:bookmarkStart w:name="z32" w:id="20"/>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кітапхана меңгерушісі (басшысы);</w:t>
      </w:r>
    </w:p>
    <w:bookmarkEnd w:id="20"/>
    <w:bookmarkStart w:name="z33" w:id="21"/>
    <w:p>
      <w:pPr>
        <w:spacing w:after="0"/>
        <w:ind w:left="0"/>
        <w:jc w:val="both"/>
      </w:pPr>
      <w:r>
        <w:rPr>
          <w:rFonts w:ascii="Times New Roman"/>
          <w:b w:val="false"/>
          <w:i w:val="false"/>
          <w:color w:val="000000"/>
          <w:sz w:val="28"/>
        </w:rPr>
        <w:t>
      4) барлық атаудағы әдістемеші (негізгі қызметтер)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1"/>
    <w:bookmarkStart w:name="z34" w:id="22"/>
    <w:p>
      <w:pPr>
        <w:spacing w:after="0"/>
        <w:ind w:left="0"/>
        <w:jc w:val="both"/>
      </w:pPr>
      <w:r>
        <w:rPr>
          <w:rFonts w:ascii="Times New Roman"/>
          <w:b w:val="false"/>
          <w:i w:val="false"/>
          <w:color w:val="000000"/>
          <w:sz w:val="28"/>
        </w:rPr>
        <w:t>
      5) библиограф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2"/>
    <w:bookmarkStart w:name="z35" w:id="23"/>
    <w:p>
      <w:pPr>
        <w:spacing w:after="0"/>
        <w:ind w:left="0"/>
        <w:jc w:val="both"/>
      </w:pPr>
      <w:r>
        <w:rPr>
          <w:rFonts w:ascii="Times New Roman"/>
          <w:b w:val="false"/>
          <w:i w:val="false"/>
          <w:color w:val="000000"/>
          <w:sz w:val="28"/>
        </w:rPr>
        <w:t>
      6) кітапханашы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3"/>
    <w:bookmarkStart w:name="z36" w:id="24"/>
    <w:p>
      <w:pPr>
        <w:spacing w:after="0"/>
        <w:ind w:left="0"/>
        <w:jc w:val="both"/>
      </w:pPr>
      <w:r>
        <w:rPr>
          <w:rFonts w:ascii="Times New Roman"/>
          <w:b w:val="false"/>
          <w:i w:val="false"/>
          <w:color w:val="000000"/>
          <w:sz w:val="28"/>
        </w:rPr>
        <w:t>
      7) аудандық маңызы бар мемлекеттік мекеменің және мемлекеттік қазыналық кәсіпорынның көркемдік жетекшісі;</w:t>
      </w:r>
    </w:p>
    <w:bookmarkEnd w:id="24"/>
    <w:bookmarkStart w:name="z37" w:id="25"/>
    <w:p>
      <w:pPr>
        <w:spacing w:after="0"/>
        <w:ind w:left="0"/>
        <w:jc w:val="both"/>
      </w:pPr>
      <w:r>
        <w:rPr>
          <w:rFonts w:ascii="Times New Roman"/>
          <w:b w:val="false"/>
          <w:i w:val="false"/>
          <w:color w:val="000000"/>
          <w:sz w:val="28"/>
        </w:rPr>
        <w:t>
      8) музыкалық жетекші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5"/>
    <w:bookmarkStart w:name="z38" w:id="26"/>
    <w:p>
      <w:pPr>
        <w:spacing w:after="0"/>
        <w:ind w:left="0"/>
        <w:jc w:val="both"/>
      </w:pPr>
      <w:r>
        <w:rPr>
          <w:rFonts w:ascii="Times New Roman"/>
          <w:b w:val="false"/>
          <w:i w:val="false"/>
          <w:color w:val="000000"/>
          <w:sz w:val="28"/>
        </w:rPr>
        <w:t>
      9) мәдени ұйымдастырушы (негізгі қызметтер)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6"/>
    <w:bookmarkStart w:name="z39" w:id="27"/>
    <w:p>
      <w:pPr>
        <w:spacing w:after="0"/>
        <w:ind w:left="0"/>
        <w:jc w:val="both"/>
      </w:pPr>
      <w:r>
        <w:rPr>
          <w:rFonts w:ascii="Times New Roman"/>
          <w:b w:val="false"/>
          <w:i w:val="false"/>
          <w:color w:val="000000"/>
          <w:sz w:val="28"/>
        </w:rPr>
        <w:t>
      10) хореограф - мемлекеттік мекеменің және мемлекеттік қазыналық кәсіпорынның біліктілігі жоғары, орташа деңгейдегі санаты жоқ мамандары;</w:t>
      </w:r>
    </w:p>
    <w:bookmarkEnd w:id="27"/>
    <w:bookmarkStart w:name="z40" w:id="28"/>
    <w:p>
      <w:pPr>
        <w:spacing w:after="0"/>
        <w:ind w:left="0"/>
        <w:jc w:val="both"/>
      </w:pPr>
      <w:r>
        <w:rPr>
          <w:rFonts w:ascii="Times New Roman"/>
          <w:b w:val="false"/>
          <w:i w:val="false"/>
          <w:color w:val="000000"/>
          <w:sz w:val="28"/>
        </w:rPr>
        <w:t>
      11) аккомпаниатор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8"/>
    <w:bookmarkStart w:name="z41" w:id="29"/>
    <w:p>
      <w:pPr>
        <w:spacing w:after="0"/>
        <w:ind w:left="0"/>
        <w:jc w:val="both"/>
      </w:pPr>
      <w:r>
        <w:rPr>
          <w:rFonts w:ascii="Times New Roman"/>
          <w:b w:val="false"/>
          <w:i w:val="false"/>
          <w:color w:val="000000"/>
          <w:sz w:val="28"/>
        </w:rPr>
        <w:t>
      12) барлық атаудағы әртіс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