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8aed" w14:textId="1bf8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әкімдігінің 2018 жылғы 4 мамырдағы № 162 "Бас бостандығын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2019 жылғы 28 маусымдағы № 187 қаулысы. Солтүстік Қазақстан облысының Әділет департаментінде 2019 жылғы 28 маусымда № 5456 болып тіркелді. Күші жойылды - Солтүстік Қазақстан облысы Қызылжар ауданы әкімдігінің 2021 жылғы 11 ақпандағы № 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әкімдігінің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ЕТЕДІ: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әкімдігінің "Бас бостандығын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туралы" 2018 жылғы 4 мамырдағы № 162 (2018 жылғы 25 мамырда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4727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тіліндегі тақырыбында "бостандығын" сөзі "бостандығынан" сөзімен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тақырыбы өзгеріссіз қалдырылсын;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Қызылжар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2019 жылғы "__"_______ № __ қаулысына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2018 жылғы 4 мамырдағы № 162 қаулысына 1 -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2"/>
        <w:gridCol w:w="1763"/>
        <w:gridCol w:w="3448"/>
        <w:gridCol w:w="3557"/>
      </w:tblGrid>
      <w:tr>
        <w:trPr>
          <w:trHeight w:val="30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сәйкес,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"Ахмутдинов" жеке кәсіпкері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"Петерфельд - Агро" жауапкершілігі шектеулі серіктестігі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2,2 %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2019 жылғы "__" № __ қаулысына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2018 жылғы 4 мамырдағы № 162 қаулысына 2 -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2278"/>
        <w:gridCol w:w="3279"/>
        <w:gridCol w:w="3384"/>
      </w:tblGrid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сәйкес,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"Якорь құс фабрикасы" жауапкершілігі шектеулі серіктестігі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"Жанмырза" жауапкершілігі шектеулі серіктестігі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6,4 %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"Крахмал - Агро" жауапкершілігі шектеулі серіктестігі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4,5 %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