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c911" w14:textId="75cc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2019 жылғы 19 шілдедегі № 208 қаулысы. Солтүстік Қазақстан облысының Әділет департаментінде 2019 жылғы 23 шілдеде № 5485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бойынша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Қ. Ақсақалов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"____" ____________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2019 жылғы ____ №____ қаулысына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бойынша жалпыға ортақ пайдаланылатын аудандық маңызы бар автомобиль жолдарының тізбесі, атаулары мен индекстері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әкімдігінің 24.09.2021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2299"/>
        <w:gridCol w:w="7174"/>
        <w:gridCol w:w="1850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 - 16 Новоникольское - Андреевка- Новомихайловка" - Боголюбово КТ - 4 автомобиль жолы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- Плоское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КТКS - 6 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- Қостанай" - Воскресеновка -Боголюбово – Надежка 27 - 45 километр А -21 автомобиль жолы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- Метлишино – Бугровое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- 51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– Новоникольское – Большая Малышка – Соколовка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Соколовка ауылына кіре беріс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- 189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Вознесенка ауылына кіре беріс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Нива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"Боз Қарағай орманы" балалар денсаулығын жақсарту лагері" мемлекеттік коммуналдық қазыналық кәсіпорнына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- Сумное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- Лебедки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- 199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(Элитное)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- Байсал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Толмачевка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 – Соколовка - Ресей Федерациясының шекарасы (Ишим қаласына)" - Якорь – Ольшанка А-12 автомобиль жолы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Якорь - Вишневка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"Петропавл – Соколовка - Ресей Федерациясының 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(Ишим қаласына)" - Желяково – Долматово А-12 автомобиль жолы</w:t>
            </w:r>
          </w:p>
          <w:bookmarkEnd w:id="9"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– Новогеоргиевка - Красноперовка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- 213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Федерациясының шекарасы (Челябинск қаласына) – Ресей Федерациясының шекарасы (Новосибирск қаласына)" - Кривозерка – Затон М – 51 автомобиль жолы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КТКS - 363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"Әбу Досмұхамбетов атындағы облыстық дарынды балаларға мамандандырылған гимназия-интернаты" коммуналдық мемлекеттік мекемесінің "Балауса" жазғы лагеріне кіре беріс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