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1c61" w14:textId="b681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Архангельск ауылдық округі әкімінің 2019 жылғы 28 қаңтардағы № 5 шешімі. Солтүстік Қазақстан облысының Әділет департаментінде 2019 жылғы 28 қаңтарда № 5211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ветеринарлық-санитарлық инспекторының 2018 жылғы 05 желтоқсандағы № 01-11/198 ұсынысы негізінде, Архангельск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Архангельск ауылдық округінің Архангельское ауылындағы "Ер Агро" жауапкершілігі шектеулі серіктестігінің аумағында ірі қара малдың бруцеллез ауру ошағының жойылуына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Архангельск ауылдық округі әкімінің "Шектеу іс-шараларын белгілеу туралы" 2017 жылғы 23 қарашадағы № 42 (2017 жылғы 14 желтоқсанда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4423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Архангельск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Рыбакова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