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d17f" w14:textId="5a6d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Архангельск ауылдық округі әкімінің 2019 жылғы 12 наурыздағы № 13 шешімі. Солтүстік Қазақстан облысының Әділет департаментінде 2019 жылғы 13 наурызда № 5249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2019 жылғы 29 қаңтарындағы № 01-11/04 ұсынысы негізінде, Архангельск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Архангельск ауылдық округінің Архангельское ауылында бруцеллез ауру ошағының жойылуына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Архангельск ауылдық округі әкімінің келесі шешімдерінің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 белгілеу туралы</w:t>
      </w:r>
      <w:r>
        <w:rPr>
          <w:rFonts w:ascii="Times New Roman"/>
          <w:b w:val="false"/>
          <w:i w:val="false"/>
          <w:color w:val="000000"/>
          <w:sz w:val="28"/>
        </w:rPr>
        <w:t>" 2018 жылғы 04 шілдедегі № 21 (2018 жылғы 11 шілдеде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4828 болып тіркелген);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""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 белгілеу туралы" Солтүстік Қазақстан облысы Қызылжар ауданы Архангельск ауылдық округі әкімінің 2018 жылғы 4 шілдедегі № 21 шешіміне өзгерістер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2018 жылғы 18 шілдедегі № 22 (2018 жылғы 02 тамызда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4845 болып тіркелген).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Архангельск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Рыбакова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