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e8faa" w14:textId="e2e8f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Березов ауылдық округі әкімінің 2019 жылғы 24 қыркүйектегі № 11 шешімі. Солтүстік Қазақстан облысының Әділет департаментінде 2019 жылғы 30 қыркүйекте № 5590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10-1-бабы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Қызылжар ауданының бас мемлекеттік ветеринариялық-санитариялық инспектордың міндетін атқарушының 2019 жылғы 29 тамыздағы № 01-11/93 ұсынысы негізінде, Березов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Қызылжар ауданы Березов ауылдық округінің Гончаровка ауылында орналасқан "Гончаровка" жауапкершілігі шектеулі серіктестігінің жылқы фермасы аумағында жылқылар ринопневмония ауруы ошағының жойылуына байланысты шектеу іс - 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Қызылжар ауданы Березов ауылдық округі әкімінің "Шектеу іс-шараларын белгілеу туралы" 2019 жылғы 21 мамырдағы № 5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28 мамырда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5413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Дауренбеков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