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5888" w14:textId="a855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Виноградов ауылдық округі әкімінің 2019 жылғы 31 мамырдағы № 5 шешімі. Солтүстік Қазақстан облысының Әділет департаментінде 2019 жылғы 7 маусымда № 5440 болып тіркелді. Күші жойылды - Солтүстік Қазақстан облысы Қызылжар ауданы Виноградов ауылдық округі әкімінің 2019 жылғы 14 қазандағы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Виноградов ауылдық округі əкімінің 14.10.2019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2019 жылғы 4 мамырдағы № 01-11/43 ұсынысы негізінде, Виноградов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Виноградов ауылдық округінің Сумное ауылында "БОС и К" жауапкершілігі шектеулі серіктестігінің жылқы фермасы аумағында жылқыларда ринопневмония ауруының анықталуына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Виноградов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Есендіков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