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11ea" w14:textId="3be1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Солтүстік Қазақстан облысы Мағжан Жұмабаев ауданының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2019 жылғы 24 желтоқсандағы № 34-1 шешімі. Солтүстік Қазақстан облысының Әділет департаментінде 2019 жылғы 30 желтоқсанда № 5773 болып тіркелді.</w:t>
      </w:r>
    </w:p>
    <w:p>
      <w:pPr>
        <w:spacing w:after="0"/>
        <w:ind w:left="0"/>
        <w:jc w:val="both"/>
      </w:pPr>
      <w:bookmarkStart w:name="z4" w:id="0"/>
      <w:r>
        <w:rPr>
          <w:rFonts w:ascii="Times New Roman"/>
          <w:b w:val="false"/>
          <w:i w:val="false"/>
          <w:color w:val="ff0000"/>
          <w:sz w:val="28"/>
        </w:rPr>
        <w:t xml:space="preserve">
      Есекрту. 01.01.2020 бастап қолданысқа енгізіледі - осы шешімінің </w:t>
      </w:r>
      <w:r>
        <w:rPr>
          <w:rFonts w:ascii="Times New Roman"/>
          <w:b w:val="false"/>
          <w:i w:val="false"/>
          <w:color w:val="ff0000"/>
          <w:sz w:val="28"/>
        </w:rPr>
        <w:t>17 тармағымен</w:t>
      </w:r>
      <w:r>
        <w:rPr>
          <w:rFonts w:ascii="Times New Roman"/>
          <w:b w:val="false"/>
          <w:i w:val="false"/>
          <w:color w:val="ff0000"/>
          <w:sz w:val="28"/>
        </w:rPr>
        <w:t>.</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Солтүстік Қазақстан облысы Мағжан Жұмабаев ауданының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9 345 554,4 мың теңге:</w:t>
      </w:r>
    </w:p>
    <w:bookmarkEnd w:id="3"/>
    <w:bookmarkStart w:name="z9" w:id="4"/>
    <w:p>
      <w:pPr>
        <w:spacing w:after="0"/>
        <w:ind w:left="0"/>
        <w:jc w:val="both"/>
      </w:pPr>
      <w:r>
        <w:rPr>
          <w:rFonts w:ascii="Times New Roman"/>
          <w:b w:val="false"/>
          <w:i w:val="false"/>
          <w:color w:val="000000"/>
          <w:sz w:val="28"/>
        </w:rPr>
        <w:t>
      салықтық түсімдер – 853 070,0 мың теңге;</w:t>
      </w:r>
    </w:p>
    <w:bookmarkEnd w:id="4"/>
    <w:bookmarkStart w:name="z10" w:id="5"/>
    <w:p>
      <w:pPr>
        <w:spacing w:after="0"/>
        <w:ind w:left="0"/>
        <w:jc w:val="both"/>
      </w:pPr>
      <w:r>
        <w:rPr>
          <w:rFonts w:ascii="Times New Roman"/>
          <w:b w:val="false"/>
          <w:i w:val="false"/>
          <w:color w:val="000000"/>
          <w:sz w:val="28"/>
        </w:rPr>
        <w:t>
      салықтық емес түсімдер – 7 395,0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4 500,0 мың теңге;</w:t>
      </w:r>
    </w:p>
    <w:bookmarkEnd w:id="6"/>
    <w:bookmarkStart w:name="z12" w:id="7"/>
    <w:p>
      <w:pPr>
        <w:spacing w:after="0"/>
        <w:ind w:left="0"/>
        <w:jc w:val="both"/>
      </w:pPr>
      <w:r>
        <w:rPr>
          <w:rFonts w:ascii="Times New Roman"/>
          <w:b w:val="false"/>
          <w:i w:val="false"/>
          <w:color w:val="000000"/>
          <w:sz w:val="28"/>
        </w:rPr>
        <w:t>
      трансферттер түсімі – 8 476 589,4 мың теңге;</w:t>
      </w:r>
    </w:p>
    <w:bookmarkEnd w:id="7"/>
    <w:bookmarkStart w:name="z13" w:id="8"/>
    <w:p>
      <w:pPr>
        <w:spacing w:after="0"/>
        <w:ind w:left="0"/>
        <w:jc w:val="both"/>
      </w:pPr>
      <w:r>
        <w:rPr>
          <w:rFonts w:ascii="Times New Roman"/>
          <w:b w:val="false"/>
          <w:i w:val="false"/>
          <w:color w:val="000000"/>
          <w:sz w:val="28"/>
        </w:rPr>
        <w:t>
      2) шығындар – 9 441 490,5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639 184,4 мың теңге;</w:t>
      </w:r>
    </w:p>
    <w:bookmarkEnd w:id="9"/>
    <w:bookmarkStart w:name="z15" w:id="10"/>
    <w:p>
      <w:pPr>
        <w:spacing w:after="0"/>
        <w:ind w:left="0"/>
        <w:jc w:val="both"/>
      </w:pPr>
      <w:r>
        <w:rPr>
          <w:rFonts w:ascii="Times New Roman"/>
          <w:b w:val="false"/>
          <w:i w:val="false"/>
          <w:color w:val="000000"/>
          <w:sz w:val="28"/>
        </w:rPr>
        <w:t>
      бюджеттік кредиттер – 647 726,4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8 542,0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- 739 120,5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739 120,5 мың теңге;</w:t>
      </w:r>
    </w:p>
    <w:bookmarkEnd w:id="16"/>
    <w:bookmarkStart w:name="z22" w:id="17"/>
    <w:p>
      <w:pPr>
        <w:spacing w:after="0"/>
        <w:ind w:left="0"/>
        <w:jc w:val="both"/>
      </w:pPr>
      <w:r>
        <w:rPr>
          <w:rFonts w:ascii="Times New Roman"/>
          <w:b w:val="false"/>
          <w:i w:val="false"/>
          <w:color w:val="000000"/>
          <w:sz w:val="28"/>
        </w:rPr>
        <w:t>
      қарыздар түсімі – 647 726,4 мың теңге;</w:t>
      </w:r>
    </w:p>
    <w:bookmarkEnd w:id="17"/>
    <w:p>
      <w:pPr>
        <w:spacing w:after="0"/>
        <w:ind w:left="0"/>
        <w:jc w:val="both"/>
      </w:pPr>
      <w:r>
        <w:rPr>
          <w:rFonts w:ascii="Times New Roman"/>
          <w:b w:val="false"/>
          <w:i w:val="false"/>
          <w:color w:val="000000"/>
          <w:sz w:val="28"/>
        </w:rPr>
        <w:t>
      қарыздарды өтеу – 8 542,0 мың теңге;</w:t>
      </w:r>
    </w:p>
    <w:p>
      <w:pPr>
        <w:spacing w:after="0"/>
        <w:ind w:left="0"/>
        <w:jc w:val="both"/>
      </w:pPr>
      <w:r>
        <w:rPr>
          <w:rFonts w:ascii="Times New Roman"/>
          <w:b w:val="false"/>
          <w:i w:val="false"/>
          <w:color w:val="000000"/>
          <w:sz w:val="28"/>
        </w:rPr>
        <w:t>
      бюджет қаражатының пайдаланылатын қалдықтары – 99 936,1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мəслихатының 09.10.2020 </w:t>
      </w:r>
      <w:r>
        <w:rPr>
          <w:rFonts w:ascii="Times New Roman"/>
          <w:b w:val="false"/>
          <w:i w:val="false"/>
          <w:color w:val="000000"/>
          <w:sz w:val="28"/>
        </w:rPr>
        <w:t>№ 42-1</w:t>
      </w:r>
      <w:r>
        <w:rPr>
          <w:rFonts w:ascii="Times New Roman"/>
          <w:b w:val="false"/>
          <w:i w:val="false"/>
          <w:color w:val="ff0000"/>
          <w:sz w:val="28"/>
        </w:rPr>
        <w:t xml:space="preserve"> (01.01.2020 бастап қолданысқа енгізіледі); жаңа редакцияда - Солтүстік Қазақстан облысы Мағжан Жұмабаев ауданы мəслихатының 23.11.2020 </w:t>
      </w:r>
      <w:r>
        <w:rPr>
          <w:rFonts w:ascii="Times New Roman"/>
          <w:b w:val="false"/>
          <w:i w:val="false"/>
          <w:color w:val="000000"/>
          <w:sz w:val="28"/>
        </w:rPr>
        <w:t>№ 44-1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2. 2020 жылға арналған аудандық бюджеттің кірістері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мынадай салықтық түсімдер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органында тіркеу есебіне қою кезінде мәлімделген:</w:t>
      </w:r>
    </w:p>
    <w:bookmarkEnd w:id="19"/>
    <w:bookmarkStart w:name="z26" w:id="20"/>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bookmarkEnd w:id="21"/>
    <w:bookmarkStart w:name="z28" w:id="22"/>
    <w:p>
      <w:pPr>
        <w:spacing w:after="0"/>
        <w:ind w:left="0"/>
        <w:jc w:val="both"/>
      </w:pPr>
      <w:r>
        <w:rPr>
          <w:rFonts w:ascii="Times New Roman"/>
          <w:b w:val="false"/>
          <w:i w:val="false"/>
          <w:color w:val="000000"/>
          <w:sz w:val="28"/>
        </w:rPr>
        <w:t>
      2) облыстық мәслихат белгілеген кірістерді бөлу нормативтері бойынша әлеуметтік салық;</w:t>
      </w:r>
    </w:p>
    <w:bookmarkEnd w:id="22"/>
    <w:bookmarkStart w:name="z29" w:id="23"/>
    <w:p>
      <w:pPr>
        <w:spacing w:after="0"/>
        <w:ind w:left="0"/>
        <w:jc w:val="both"/>
      </w:pPr>
      <w:r>
        <w:rPr>
          <w:rFonts w:ascii="Times New Roman"/>
          <w:b w:val="false"/>
          <w:i w:val="false"/>
          <w:color w:val="000000"/>
          <w:sz w:val="28"/>
        </w:rPr>
        <w:t>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3"/>
    <w:bookmarkStart w:name="z30" w:id="24"/>
    <w:p>
      <w:pPr>
        <w:spacing w:after="0"/>
        <w:ind w:left="0"/>
        <w:jc w:val="both"/>
      </w:pPr>
      <w:r>
        <w:rPr>
          <w:rFonts w:ascii="Times New Roman"/>
          <w:b w:val="false"/>
          <w:i w:val="false"/>
          <w:color w:val="000000"/>
          <w:sz w:val="28"/>
        </w:rPr>
        <w:t>
      4)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w:t>
      </w:r>
    </w:p>
    <w:bookmarkEnd w:id="24"/>
    <w:bookmarkStart w:name="z31" w:id="25"/>
    <w:p>
      <w:pPr>
        <w:spacing w:after="0"/>
        <w:ind w:left="0"/>
        <w:jc w:val="both"/>
      </w:pPr>
      <w:r>
        <w:rPr>
          <w:rFonts w:ascii="Times New Roman"/>
          <w:b w:val="false"/>
          <w:i w:val="false"/>
          <w:color w:val="000000"/>
          <w:sz w:val="28"/>
        </w:rPr>
        <w:t>
      5) бірыңғай жер салығы;</w:t>
      </w:r>
    </w:p>
    <w:bookmarkEnd w:id="25"/>
    <w:bookmarkStart w:name="z32" w:id="26"/>
    <w:p>
      <w:pPr>
        <w:spacing w:after="0"/>
        <w:ind w:left="0"/>
        <w:jc w:val="both"/>
      </w:pPr>
      <w:r>
        <w:rPr>
          <w:rFonts w:ascii="Times New Roman"/>
          <w:b w:val="false"/>
          <w:i w:val="false"/>
          <w:color w:val="000000"/>
          <w:sz w:val="28"/>
        </w:rPr>
        <w:t xml:space="preserve">
      6) мыналардан: </w:t>
      </w:r>
    </w:p>
    <w:bookmarkEnd w:id="26"/>
    <w:bookmarkStart w:name="z33" w:id="27"/>
    <w:p>
      <w:pPr>
        <w:spacing w:after="0"/>
        <w:ind w:left="0"/>
        <w:jc w:val="both"/>
      </w:pPr>
      <w:r>
        <w:rPr>
          <w:rFonts w:ascii="Times New Roman"/>
          <w:b w:val="false"/>
          <w:i w:val="false"/>
          <w:color w:val="000000"/>
          <w:sz w:val="28"/>
        </w:rPr>
        <w:t xml:space="preserve">
      тұрғылықты жері аудандық маңызы бар қаланың, ауылдың, кенттің аумағындағы жеке тұлғалардан; </w:t>
      </w:r>
    </w:p>
    <w:bookmarkEnd w:id="27"/>
    <w:bookmarkStart w:name="z34" w:id="28"/>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bookmarkEnd w:id="28"/>
    <w:bookmarkStart w:name="z35" w:id="29"/>
    <w:p>
      <w:pPr>
        <w:spacing w:after="0"/>
        <w:ind w:left="0"/>
        <w:jc w:val="both"/>
      </w:pPr>
      <w:r>
        <w:rPr>
          <w:rFonts w:ascii="Times New Roman"/>
          <w:b w:val="false"/>
          <w:i w:val="false"/>
          <w:color w:val="000000"/>
          <w:sz w:val="28"/>
        </w:rPr>
        <w:t>
      7) тіркелген салық;</w:t>
      </w:r>
    </w:p>
    <w:bookmarkEnd w:id="29"/>
    <w:bookmarkStart w:name="z36" w:id="30"/>
    <w:p>
      <w:pPr>
        <w:spacing w:after="0"/>
        <w:ind w:left="0"/>
        <w:jc w:val="both"/>
      </w:pPr>
      <w:r>
        <w:rPr>
          <w:rFonts w:ascii="Times New Roman"/>
          <w:b w:val="false"/>
          <w:i w:val="false"/>
          <w:color w:val="000000"/>
          <w:sz w:val="28"/>
        </w:rPr>
        <w:t>
      8) бензинге (авиациялық бензинді қоспағанда) және дизель отынына акциздер;</w:t>
      </w:r>
    </w:p>
    <w:bookmarkEnd w:id="30"/>
    <w:bookmarkStart w:name="z37" w:id="31"/>
    <w:p>
      <w:pPr>
        <w:spacing w:after="0"/>
        <w:ind w:left="0"/>
        <w:jc w:val="both"/>
      </w:pPr>
      <w:r>
        <w:rPr>
          <w:rFonts w:ascii="Times New Roman"/>
          <w:b w:val="false"/>
          <w:i w:val="false"/>
          <w:color w:val="000000"/>
          <w:sz w:val="28"/>
        </w:rPr>
        <w:t>
      9) жер учаскелерін пайдаланғаны үшін төлемақы;</w:t>
      </w:r>
    </w:p>
    <w:bookmarkEnd w:id="31"/>
    <w:bookmarkStart w:name="z38" w:id="32"/>
    <w:p>
      <w:pPr>
        <w:spacing w:after="0"/>
        <w:ind w:left="0"/>
        <w:jc w:val="both"/>
      </w:pPr>
      <w:r>
        <w:rPr>
          <w:rFonts w:ascii="Times New Roman"/>
          <w:b w:val="false"/>
          <w:i w:val="false"/>
          <w:color w:val="000000"/>
          <w:sz w:val="28"/>
        </w:rPr>
        <w:t>
      10) қызметтің жекелеген түрлерімен айналысу құқығы үшін лицензиялық алым;</w:t>
      </w:r>
    </w:p>
    <w:bookmarkEnd w:id="32"/>
    <w:bookmarkStart w:name="z39" w:id="33"/>
    <w:p>
      <w:pPr>
        <w:spacing w:after="0"/>
        <w:ind w:left="0"/>
        <w:jc w:val="both"/>
      </w:pPr>
      <w:r>
        <w:rPr>
          <w:rFonts w:ascii="Times New Roman"/>
          <w:b w:val="false"/>
          <w:i w:val="false"/>
          <w:color w:val="000000"/>
          <w:sz w:val="28"/>
        </w:rPr>
        <w:t>
      11) қызметтің жекелеген түрлерiмен айналысуға лицензияларды пайдаланғаны үшін төлемақы;</w:t>
      </w:r>
    </w:p>
    <w:bookmarkEnd w:id="33"/>
    <w:bookmarkStart w:name="z40" w:id="34"/>
    <w:p>
      <w:pPr>
        <w:spacing w:after="0"/>
        <w:ind w:left="0"/>
        <w:jc w:val="both"/>
      </w:pPr>
      <w:r>
        <w:rPr>
          <w:rFonts w:ascii="Times New Roman"/>
          <w:b w:val="false"/>
          <w:i w:val="false"/>
          <w:color w:val="000000"/>
          <w:sz w:val="28"/>
        </w:rPr>
        <w:t>
      12) көлік құралдарын мемлекеттік тіркегені, сондай-ақ оларды қайта тіркегені үшін алым;</w:t>
      </w:r>
    </w:p>
    <w:bookmarkEnd w:id="34"/>
    <w:bookmarkStart w:name="z41" w:id="35"/>
    <w:p>
      <w:pPr>
        <w:spacing w:after="0"/>
        <w:ind w:left="0"/>
        <w:jc w:val="both"/>
      </w:pPr>
      <w:r>
        <w:rPr>
          <w:rFonts w:ascii="Times New Roman"/>
          <w:b w:val="false"/>
          <w:i w:val="false"/>
          <w:color w:val="000000"/>
          <w:sz w:val="28"/>
        </w:rPr>
        <w:t>
      13) республикалық бюджет есебіне жазылатын консулдық алымнан және мемлекеттік баждардан басқа, мемлекеттік баж.</w:t>
      </w:r>
    </w:p>
    <w:bookmarkEnd w:id="35"/>
    <w:bookmarkStart w:name="z42" w:id="36"/>
    <w:p>
      <w:pPr>
        <w:spacing w:after="0"/>
        <w:ind w:left="0"/>
        <w:jc w:val="both"/>
      </w:pPr>
      <w:r>
        <w:rPr>
          <w:rFonts w:ascii="Times New Roman"/>
          <w:b w:val="false"/>
          <w:i w:val="false"/>
          <w:color w:val="000000"/>
          <w:sz w:val="28"/>
        </w:rPr>
        <w:t>
      3. 2020 жылға арналған аудандық бюджеттің кірістері мынадай салықтық емес түсімдер есебінен қалыптастырылатыны белгіленсін:</w:t>
      </w:r>
    </w:p>
    <w:bookmarkEnd w:id="36"/>
    <w:bookmarkStart w:name="z43" w:id="37"/>
    <w:p>
      <w:pPr>
        <w:spacing w:after="0"/>
        <w:ind w:left="0"/>
        <w:jc w:val="both"/>
      </w:pPr>
      <w:r>
        <w:rPr>
          <w:rFonts w:ascii="Times New Roman"/>
          <w:b w:val="false"/>
          <w:i w:val="false"/>
          <w:color w:val="000000"/>
          <w:sz w:val="28"/>
        </w:rPr>
        <w:t>
      1) коммуналдық меншіктен түсетін кірістер:</w:t>
      </w:r>
    </w:p>
    <w:bookmarkEnd w:id="37"/>
    <w:bookmarkStart w:name="z44" w:id="38"/>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коммуналдық меншігінің мүлкін жалға беруден түсетін кірістерді қоспағанда, ауданның коммуналдық меншігінің мүлкін жалға беруден түсетін кірістер;</w:t>
      </w:r>
    </w:p>
    <w:bookmarkEnd w:id="38"/>
    <w:bookmarkStart w:name="z45" w:id="39"/>
    <w:p>
      <w:pPr>
        <w:spacing w:after="0"/>
        <w:ind w:left="0"/>
        <w:jc w:val="both"/>
      </w:pPr>
      <w:r>
        <w:rPr>
          <w:rFonts w:ascii="Times New Roman"/>
          <w:b w:val="false"/>
          <w:i w:val="false"/>
          <w:color w:val="000000"/>
          <w:sz w:val="28"/>
        </w:rPr>
        <w:t>
      аудандық бюджеттен берілген кредиттер бойынша сыйақылар;</w:t>
      </w:r>
    </w:p>
    <w:bookmarkEnd w:id="39"/>
    <w:bookmarkStart w:name="z46" w:id="40"/>
    <w:p>
      <w:pPr>
        <w:spacing w:after="0"/>
        <w:ind w:left="0"/>
        <w:jc w:val="both"/>
      </w:pPr>
      <w:r>
        <w:rPr>
          <w:rFonts w:ascii="Times New Roman"/>
          <w:b w:val="false"/>
          <w:i w:val="false"/>
          <w:color w:val="000000"/>
          <w:sz w:val="28"/>
        </w:rPr>
        <w:t>
      ауданның коммуналдық меншігінен түсетін басқа да кірістер;</w:t>
      </w:r>
    </w:p>
    <w:bookmarkEnd w:id="40"/>
    <w:bookmarkStart w:name="z47" w:id="41"/>
    <w:p>
      <w:pPr>
        <w:spacing w:after="0"/>
        <w:ind w:left="0"/>
        <w:jc w:val="both"/>
      </w:pPr>
      <w:r>
        <w:rPr>
          <w:rFonts w:ascii="Times New Roman"/>
          <w:b w:val="false"/>
          <w:i w:val="false"/>
          <w:color w:val="000000"/>
          <w:sz w:val="28"/>
        </w:rPr>
        <w:t>
      аудандық бюджетке түсетін басқа да салықтық емес түсімдер.</w:t>
      </w:r>
    </w:p>
    <w:bookmarkEnd w:id="41"/>
    <w:bookmarkStart w:name="z48" w:id="42"/>
    <w:p>
      <w:pPr>
        <w:spacing w:after="0"/>
        <w:ind w:left="0"/>
        <w:jc w:val="both"/>
      </w:pPr>
      <w:r>
        <w:rPr>
          <w:rFonts w:ascii="Times New Roman"/>
          <w:b w:val="false"/>
          <w:i w:val="false"/>
          <w:color w:val="000000"/>
          <w:sz w:val="28"/>
        </w:rPr>
        <w:t>
      4. Аудандық бюджеттің кірістері мынадай негізгі капиталды сатудан түсетін түсімдер есебінен қалыптастырылатыны белгіленсін:</w:t>
      </w:r>
    </w:p>
    <w:bookmarkEnd w:id="42"/>
    <w:bookmarkStart w:name="z49" w:id="43"/>
    <w:p>
      <w:pPr>
        <w:spacing w:after="0"/>
        <w:ind w:left="0"/>
        <w:jc w:val="both"/>
      </w:pPr>
      <w:r>
        <w:rPr>
          <w:rFonts w:ascii="Times New Roman"/>
          <w:b w:val="false"/>
          <w:i w:val="false"/>
          <w:color w:val="000000"/>
          <w:sz w:val="28"/>
        </w:rPr>
        <w:t>
      1) аудандық бюджеттен қаржыландырылатын, мемлекеттік мекемелерге бекітіп берілген мемлекеттік мүлікті сатудан түсетін ақша;</w:t>
      </w:r>
    </w:p>
    <w:bookmarkEnd w:id="43"/>
    <w:bookmarkStart w:name="z50" w:id="44"/>
    <w:p>
      <w:pPr>
        <w:spacing w:after="0"/>
        <w:ind w:left="0"/>
        <w:jc w:val="both"/>
      </w:pPr>
      <w:r>
        <w:rPr>
          <w:rFonts w:ascii="Times New Roman"/>
          <w:b w:val="false"/>
          <w:i w:val="false"/>
          <w:color w:val="000000"/>
          <w:sz w:val="28"/>
        </w:rPr>
        <w:t>
      2) ауыл шаруашылығы мақсатындағы жер учаскелерін қоспағанда, жер учаскелерін сатудан түсетін түсімдер;</w:t>
      </w:r>
    </w:p>
    <w:bookmarkEnd w:id="44"/>
    <w:bookmarkStart w:name="z51" w:id="45"/>
    <w:p>
      <w:pPr>
        <w:spacing w:after="0"/>
        <w:ind w:left="0"/>
        <w:jc w:val="both"/>
      </w:pPr>
      <w:r>
        <w:rPr>
          <w:rFonts w:ascii="Times New Roman"/>
          <w:b w:val="false"/>
          <w:i w:val="false"/>
          <w:color w:val="000000"/>
          <w:sz w:val="28"/>
        </w:rPr>
        <w:t>
      3) жер учаскелерін жалға беру құқығын сатқаны үшін төлемақы.</w:t>
      </w:r>
    </w:p>
    <w:bookmarkEnd w:id="45"/>
    <w:bookmarkStart w:name="z52" w:id="46"/>
    <w:p>
      <w:pPr>
        <w:spacing w:after="0"/>
        <w:ind w:left="0"/>
        <w:jc w:val="both"/>
      </w:pPr>
      <w:r>
        <w:rPr>
          <w:rFonts w:ascii="Times New Roman"/>
          <w:b w:val="false"/>
          <w:i w:val="false"/>
          <w:color w:val="000000"/>
          <w:sz w:val="28"/>
        </w:rPr>
        <w:t>
      5. Облыстық бюджеттен және аудандық маңызы бар қалалар, ауылдар, кенттер, ауылдық округтер бюджеттерінен берілетін трансферттер аудандық бюджетке трансферттер түсімдері болып табылады.</w:t>
      </w:r>
    </w:p>
    <w:bookmarkEnd w:id="46"/>
    <w:bookmarkStart w:name="z53" w:id="47"/>
    <w:p>
      <w:pPr>
        <w:spacing w:after="0"/>
        <w:ind w:left="0"/>
        <w:jc w:val="both"/>
      </w:pPr>
      <w:r>
        <w:rPr>
          <w:rFonts w:ascii="Times New Roman"/>
          <w:b w:val="false"/>
          <w:i w:val="false"/>
          <w:color w:val="000000"/>
          <w:sz w:val="28"/>
        </w:rPr>
        <w:t>
      6. Аудандық бюджеттен берілген кредиттерді өтеуден, ауданның коммуналдық меншігіндегі мемлекеттің қаржы активтерін сатудан, ауданның жергілікті атқарушы органының қарыздарын өтеуден түсетін түсімдер аудандық бюджеттің есебіне жатқызылатындығы белгіленсін.</w:t>
      </w:r>
    </w:p>
    <w:bookmarkEnd w:id="47"/>
    <w:bookmarkStart w:name="z54" w:id="48"/>
    <w:p>
      <w:pPr>
        <w:spacing w:after="0"/>
        <w:ind w:left="0"/>
        <w:jc w:val="both"/>
      </w:pPr>
      <w:r>
        <w:rPr>
          <w:rFonts w:ascii="Times New Roman"/>
          <w:b w:val="false"/>
          <w:i w:val="false"/>
          <w:color w:val="000000"/>
          <w:sz w:val="28"/>
        </w:rPr>
        <w:t>
      7. 2020 жылға арналған аудан бюджетінде аудан бюджетіне облыстық бюджеттен табысталатын субвенция көлемі 4 293 526 мың теңге сомасында көзделгені ескерілсін.</w:t>
      </w:r>
    </w:p>
    <w:bookmarkEnd w:id="48"/>
    <w:bookmarkStart w:name="z55" w:id="49"/>
    <w:p>
      <w:pPr>
        <w:spacing w:after="0"/>
        <w:ind w:left="0"/>
        <w:jc w:val="both"/>
      </w:pPr>
      <w:r>
        <w:rPr>
          <w:rFonts w:ascii="Times New Roman"/>
          <w:b w:val="false"/>
          <w:i w:val="false"/>
          <w:color w:val="000000"/>
          <w:sz w:val="28"/>
        </w:rPr>
        <w:t>
      8. 2020 жылға арналған аудан бюджетінде ауылдық округтер және Булаев қаласының бюджетіне аудандық бюджеттен табысталатын субвенция көлемі 305 015 мың теңге сомасында көзделгені ескерілсін.</w:t>
      </w:r>
    </w:p>
    <w:bookmarkEnd w:id="49"/>
    <w:bookmarkStart w:name="z56" w:id="50"/>
    <w:p>
      <w:pPr>
        <w:spacing w:after="0"/>
        <w:ind w:left="0"/>
        <w:jc w:val="both"/>
      </w:pPr>
      <w:r>
        <w:rPr>
          <w:rFonts w:ascii="Times New Roman"/>
          <w:b w:val="false"/>
          <w:i w:val="false"/>
          <w:color w:val="000000"/>
          <w:sz w:val="28"/>
        </w:rPr>
        <w:t>
      9. 2020 жылға арналған аудандық бюджетте республикалық бюджеттен нысаналы ағымдағы трансферттердің түсімдері ескерілсін, оның ішінде:</w:t>
      </w:r>
    </w:p>
    <w:bookmarkEnd w:id="50"/>
    <w:bookmarkStart w:name="z57" w:id="51"/>
    <w:p>
      <w:pPr>
        <w:spacing w:after="0"/>
        <w:ind w:left="0"/>
        <w:jc w:val="both"/>
      </w:pPr>
      <w:r>
        <w:rPr>
          <w:rFonts w:ascii="Times New Roman"/>
          <w:b w:val="false"/>
          <w:i w:val="false"/>
          <w:color w:val="000000"/>
          <w:sz w:val="28"/>
        </w:rPr>
        <w:t>
      1) мектепке дейінгі білім беру мемлекеттік ұйымдары педагогтерінің еңбегіне ақы төлеуді ұлғайтуға;</w:t>
      </w:r>
    </w:p>
    <w:bookmarkEnd w:id="51"/>
    <w:bookmarkStart w:name="z58" w:id="52"/>
    <w:p>
      <w:pPr>
        <w:spacing w:after="0"/>
        <w:ind w:left="0"/>
        <w:jc w:val="both"/>
      </w:pPr>
      <w:r>
        <w:rPr>
          <w:rFonts w:ascii="Times New Roman"/>
          <w:b w:val="false"/>
          <w:i w:val="false"/>
          <w:color w:val="000000"/>
          <w:sz w:val="28"/>
        </w:rPr>
        <w:t>
      2) мектепке дейінгі білім беру мемлекеттік ұйымдарының педагогтеріне біліктілік санаты үшін қосымша ақы төлеуге;</w:t>
      </w:r>
    </w:p>
    <w:bookmarkEnd w:id="52"/>
    <w:bookmarkStart w:name="z59" w:id="53"/>
    <w:p>
      <w:pPr>
        <w:spacing w:after="0"/>
        <w:ind w:left="0"/>
        <w:jc w:val="both"/>
      </w:pPr>
      <w:r>
        <w:rPr>
          <w:rFonts w:ascii="Times New Roman"/>
          <w:b w:val="false"/>
          <w:i w:val="false"/>
          <w:color w:val="000000"/>
          <w:sz w:val="28"/>
        </w:rPr>
        <w:t>
      3) орта білім беру мемлекеттік ұйымдары педагогтерінің еңбегіне ақы төлеуді ұлғайтуға;</w:t>
      </w:r>
    </w:p>
    <w:bookmarkEnd w:id="53"/>
    <w:bookmarkStart w:name="z60" w:id="54"/>
    <w:p>
      <w:pPr>
        <w:spacing w:after="0"/>
        <w:ind w:left="0"/>
        <w:jc w:val="both"/>
      </w:pPr>
      <w:r>
        <w:rPr>
          <w:rFonts w:ascii="Times New Roman"/>
          <w:b w:val="false"/>
          <w:i w:val="false"/>
          <w:color w:val="000000"/>
          <w:sz w:val="28"/>
        </w:rPr>
        <w:t>
      4) орта білім беру мемлекеттік ұйымдарының педагогтеріне біліктілік санаты үшін қосымша ақы төлеуге;</w:t>
      </w:r>
    </w:p>
    <w:bookmarkEnd w:id="54"/>
    <w:bookmarkStart w:name="z61" w:id="55"/>
    <w:p>
      <w:pPr>
        <w:spacing w:after="0"/>
        <w:ind w:left="0"/>
        <w:jc w:val="both"/>
      </w:pPr>
      <w:r>
        <w:rPr>
          <w:rFonts w:ascii="Times New Roman"/>
          <w:b w:val="false"/>
          <w:i w:val="false"/>
          <w:color w:val="000000"/>
          <w:sz w:val="28"/>
        </w:rPr>
        <w:t>
      5) мемлекеттік атаулы әлеуметтік көмекті төлеуге;</w:t>
      </w:r>
    </w:p>
    <w:bookmarkEnd w:id="55"/>
    <w:bookmarkStart w:name="z62" w:id="56"/>
    <w:p>
      <w:pPr>
        <w:spacing w:after="0"/>
        <w:ind w:left="0"/>
        <w:jc w:val="both"/>
      </w:pPr>
      <w:r>
        <w:rPr>
          <w:rFonts w:ascii="Times New Roman"/>
          <w:b w:val="false"/>
          <w:i w:val="false"/>
          <w:color w:val="000000"/>
          <w:sz w:val="28"/>
        </w:rPr>
        <w:t>
      6) Қазақстан Республикасында мүгедектердің құқықтарын қамтамасыз етуге және өмір сүру сапасын жақсартуға;</w:t>
      </w:r>
    </w:p>
    <w:bookmarkEnd w:id="56"/>
    <w:bookmarkStart w:name="z63" w:id="57"/>
    <w:p>
      <w:pPr>
        <w:spacing w:after="0"/>
        <w:ind w:left="0"/>
        <w:jc w:val="both"/>
      </w:pPr>
      <w:r>
        <w:rPr>
          <w:rFonts w:ascii="Times New Roman"/>
          <w:b w:val="false"/>
          <w:i w:val="false"/>
          <w:color w:val="000000"/>
          <w:sz w:val="28"/>
        </w:rPr>
        <w:t xml:space="preserve">
      7) еңбек нарығын дамытуға; </w:t>
      </w:r>
    </w:p>
    <w:bookmarkEnd w:id="57"/>
    <w:bookmarkStart w:name="z64" w:id="58"/>
    <w:p>
      <w:pPr>
        <w:spacing w:after="0"/>
        <w:ind w:left="0"/>
        <w:jc w:val="both"/>
      </w:pPr>
      <w:r>
        <w:rPr>
          <w:rFonts w:ascii="Times New Roman"/>
          <w:b w:val="false"/>
          <w:i w:val="false"/>
          <w:color w:val="000000"/>
          <w:sz w:val="28"/>
        </w:rPr>
        <w:t>
      8) халықты әлеуметтік қорғау мемлекеттік ұйымдарында арнаулы әлеуметтік қызмет көрсететін жұмыскерлердің жалақысына қосымша ақылар белгілеуге;</w:t>
      </w:r>
    </w:p>
    <w:bookmarkEnd w:id="58"/>
    <w:bookmarkStart w:name="z65" w:id="59"/>
    <w:p>
      <w:pPr>
        <w:spacing w:after="0"/>
        <w:ind w:left="0"/>
        <w:jc w:val="both"/>
      </w:pPr>
      <w:r>
        <w:rPr>
          <w:rFonts w:ascii="Times New Roman"/>
          <w:b w:val="false"/>
          <w:i w:val="false"/>
          <w:color w:val="000000"/>
          <w:sz w:val="28"/>
        </w:rPr>
        <w:t>
      9)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bookmarkEnd w:id="59"/>
    <w:bookmarkStart w:name="z66" w:id="60"/>
    <w:p>
      <w:pPr>
        <w:spacing w:after="0"/>
        <w:ind w:left="0"/>
        <w:jc w:val="both"/>
      </w:pPr>
      <w:r>
        <w:rPr>
          <w:rFonts w:ascii="Times New Roman"/>
          <w:b w:val="false"/>
          <w:i w:val="false"/>
          <w:color w:val="000000"/>
          <w:sz w:val="28"/>
        </w:rPr>
        <w:t xml:space="preserve">
      10) Қазақстан Республикасы Үкіметінің 2018 жылғы 13 қарашадағы № 746 "Нәтижелі жұмыспен қамтуды және жаппай кәсіпкерлікті дамытудың 2017-2021 жылдарға арналған "Еңбек" мемлекеттік бағдарламасын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2017-2021 жылдарға арналған "Еңбек" мемлекеттік бағдарламасы шеңберінде жұмыс күші артық өңірлерден қоныстанғандар үшін тұрғын үйді сатып алуға; </w:t>
      </w:r>
    </w:p>
    <w:bookmarkEnd w:id="60"/>
    <w:p>
      <w:pPr>
        <w:spacing w:after="0"/>
        <w:ind w:left="0"/>
        <w:jc w:val="both"/>
      </w:pPr>
      <w:r>
        <w:rPr>
          <w:rFonts w:ascii="Times New Roman"/>
          <w:b w:val="false"/>
          <w:i w:val="false"/>
          <w:color w:val="000000"/>
          <w:sz w:val="28"/>
        </w:rPr>
        <w:t>
      11) "Совет-Ұзынкөл-Возвышен-Қарағанды-Надежка" КТ-14 аудандық маңыздағы автомобиль жолдарын күрделі жөндеуге;</w:t>
      </w:r>
    </w:p>
    <w:p>
      <w:pPr>
        <w:spacing w:after="0"/>
        <w:ind w:left="0"/>
        <w:jc w:val="both"/>
      </w:pPr>
      <w:r>
        <w:rPr>
          <w:rFonts w:ascii="Times New Roman"/>
          <w:b w:val="false"/>
          <w:i w:val="false"/>
          <w:color w:val="000000"/>
          <w:sz w:val="28"/>
        </w:rPr>
        <w:t>
      12) "Булаев-Октябрь-Конюхов-Куломзин" КТ-11 аудандық маңыздағы автомобиль жолдарын күрделі жөндеуге;</w:t>
      </w:r>
    </w:p>
    <w:p>
      <w:pPr>
        <w:spacing w:after="0"/>
        <w:ind w:left="0"/>
        <w:jc w:val="both"/>
      </w:pPr>
      <w:r>
        <w:rPr>
          <w:rFonts w:ascii="Times New Roman"/>
          <w:b w:val="false"/>
          <w:i w:val="false"/>
          <w:color w:val="000000"/>
          <w:sz w:val="28"/>
        </w:rPr>
        <w:t>
      13) Совет ауылындағы кентішілік ажыратқыш жүйелерді реконструкциялауға;</w:t>
      </w:r>
    </w:p>
    <w:p>
      <w:pPr>
        <w:spacing w:after="0"/>
        <w:ind w:left="0"/>
        <w:jc w:val="both"/>
      </w:pPr>
      <w:r>
        <w:rPr>
          <w:rFonts w:ascii="Times New Roman"/>
          <w:b w:val="false"/>
          <w:i w:val="false"/>
          <w:color w:val="000000"/>
          <w:sz w:val="28"/>
        </w:rPr>
        <w:t>
      14) "Александровка орталау мектебі" коммуналдық мемлекеттік мекемесінің ғимаратын күрделі жөндеуге;</w:t>
      </w:r>
    </w:p>
    <w:p>
      <w:pPr>
        <w:spacing w:after="0"/>
        <w:ind w:left="0"/>
        <w:jc w:val="both"/>
      </w:pPr>
      <w:r>
        <w:rPr>
          <w:rFonts w:ascii="Times New Roman"/>
          <w:b w:val="false"/>
          <w:i w:val="false"/>
          <w:color w:val="000000"/>
          <w:sz w:val="28"/>
        </w:rPr>
        <w:t>
      15) "Чистое ауылына кіреберіс" жолды ағымдағы жөндеуге;</w:t>
      </w:r>
    </w:p>
    <w:p>
      <w:pPr>
        <w:spacing w:after="0"/>
        <w:ind w:left="0"/>
        <w:jc w:val="both"/>
      </w:pPr>
      <w:r>
        <w:rPr>
          <w:rFonts w:ascii="Times New Roman"/>
          <w:b w:val="false"/>
          <w:i w:val="false"/>
          <w:color w:val="000000"/>
          <w:sz w:val="28"/>
        </w:rPr>
        <w:t>
      16) Возвышенка ауылының кентішілік жолдарын орташа жөндеуге;</w:t>
      </w:r>
    </w:p>
    <w:p>
      <w:pPr>
        <w:spacing w:after="0"/>
        <w:ind w:left="0"/>
        <w:jc w:val="both"/>
      </w:pPr>
      <w:r>
        <w:rPr>
          <w:rFonts w:ascii="Times New Roman"/>
          <w:b w:val="false"/>
          <w:i w:val="false"/>
          <w:color w:val="000000"/>
          <w:sz w:val="28"/>
        </w:rPr>
        <w:t>
      17) Булаев қаласы көшелерінің жолдарын орташа жөндеуге;</w:t>
      </w:r>
    </w:p>
    <w:p>
      <w:pPr>
        <w:spacing w:after="0"/>
        <w:ind w:left="0"/>
        <w:jc w:val="both"/>
      </w:pPr>
      <w:r>
        <w:rPr>
          <w:rFonts w:ascii="Times New Roman"/>
          <w:b w:val="false"/>
          <w:i w:val="false"/>
          <w:color w:val="000000"/>
          <w:sz w:val="28"/>
        </w:rPr>
        <w:t>
      18) Медвежка ауылының кентішілік жолдарын ағымдағы жөндеуге;</w:t>
      </w:r>
    </w:p>
    <w:p>
      <w:pPr>
        <w:spacing w:after="0"/>
        <w:ind w:left="0"/>
        <w:jc w:val="both"/>
      </w:pPr>
      <w:r>
        <w:rPr>
          <w:rFonts w:ascii="Times New Roman"/>
          <w:b w:val="false"/>
          <w:i w:val="false"/>
          <w:color w:val="000000"/>
          <w:sz w:val="28"/>
        </w:rPr>
        <w:t>
      19) Надежка ауылының кентішілік жолдарын ағымдағы жөндеуге;</w:t>
      </w:r>
    </w:p>
    <w:p>
      <w:pPr>
        <w:spacing w:after="0"/>
        <w:ind w:left="0"/>
        <w:jc w:val="both"/>
      </w:pPr>
      <w:r>
        <w:rPr>
          <w:rFonts w:ascii="Times New Roman"/>
          <w:b w:val="false"/>
          <w:i w:val="false"/>
          <w:color w:val="000000"/>
          <w:sz w:val="28"/>
        </w:rPr>
        <w:t>
      20) Қазақстан Республикасында төтенше жағдай режимінде коммуналдық қызметтерге ақы төлеу бойынша халықтың төлемдерін өтеуге;</w:t>
      </w:r>
    </w:p>
    <w:bookmarkStart w:name="z152" w:id="61"/>
    <w:p>
      <w:pPr>
        <w:spacing w:after="0"/>
        <w:ind w:left="0"/>
        <w:jc w:val="both"/>
      </w:pPr>
      <w:r>
        <w:rPr>
          <w:rFonts w:ascii="Times New Roman"/>
          <w:b w:val="false"/>
          <w:i w:val="false"/>
          <w:color w:val="000000"/>
          <w:sz w:val="28"/>
        </w:rPr>
        <w:t>
      21) педагогикалық шеберліктің біліктілік санаты үшін қосымша ақы төлеуге.</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Солтүстік Қазақстан облысы Мағжан Жұмабаев ауданы мəслихатының 30.04.2020 </w:t>
      </w:r>
      <w:r>
        <w:rPr>
          <w:rFonts w:ascii="Times New Roman"/>
          <w:b w:val="false"/>
          <w:i w:val="false"/>
          <w:color w:val="000000"/>
          <w:sz w:val="28"/>
        </w:rPr>
        <w:t>№ 38-1</w:t>
      </w:r>
      <w:r>
        <w:rPr>
          <w:rFonts w:ascii="Times New Roman"/>
          <w:b w:val="false"/>
          <w:i w:val="false"/>
          <w:color w:val="ff0000"/>
          <w:sz w:val="28"/>
        </w:rPr>
        <w:t xml:space="preserve"> (01.01.2020 бастап қолданысқа енгізіледі); 07.08.2020 </w:t>
      </w:r>
      <w:r>
        <w:rPr>
          <w:rFonts w:ascii="Times New Roman"/>
          <w:b w:val="false"/>
          <w:i w:val="false"/>
          <w:color w:val="000000"/>
          <w:sz w:val="28"/>
        </w:rPr>
        <w:t>№ 40-2</w:t>
      </w:r>
      <w:r>
        <w:rPr>
          <w:rFonts w:ascii="Times New Roman"/>
          <w:b w:val="false"/>
          <w:i w:val="false"/>
          <w:color w:val="ff0000"/>
          <w:sz w:val="28"/>
        </w:rPr>
        <w:t xml:space="preserve"> (01.01.2020 бастап қолданысқа енгізіледі); 09.10.2020 </w:t>
      </w:r>
      <w:r>
        <w:rPr>
          <w:rFonts w:ascii="Times New Roman"/>
          <w:b w:val="false"/>
          <w:i w:val="false"/>
          <w:color w:val="000000"/>
          <w:sz w:val="28"/>
        </w:rPr>
        <w:t>№ 42-1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67" w:id="62"/>
    <w:p>
      <w:pPr>
        <w:spacing w:after="0"/>
        <w:ind w:left="0"/>
        <w:jc w:val="both"/>
      </w:pPr>
      <w:r>
        <w:rPr>
          <w:rFonts w:ascii="Times New Roman"/>
          <w:b w:val="false"/>
          <w:i w:val="false"/>
          <w:color w:val="000000"/>
          <w:sz w:val="28"/>
        </w:rPr>
        <w:t>
      10. 2020 жылға арналған аудандық бюджетте облыстық бюджеттен трансферттердің түсімдері ескерілсін, оның ішінде:</w:t>
      </w:r>
    </w:p>
    <w:bookmarkEnd w:id="62"/>
    <w:bookmarkStart w:name="z68" w:id="63"/>
    <w:p>
      <w:pPr>
        <w:spacing w:after="0"/>
        <w:ind w:left="0"/>
        <w:jc w:val="both"/>
      </w:pPr>
      <w:r>
        <w:rPr>
          <w:rFonts w:ascii="Times New Roman"/>
          <w:b w:val="false"/>
          <w:i w:val="false"/>
          <w:color w:val="000000"/>
          <w:sz w:val="28"/>
        </w:rPr>
        <w:t>
      1) мектепке дейінгі білім беру ұйымдарының педагогикалық қызметкерлердің ұзақтығы 42 күнтізбелік күн жыл сайынғы ақылы еңбек демалысын 56 күнге дейін ұлғайтуға;</w:t>
      </w:r>
    </w:p>
    <w:bookmarkEnd w:id="63"/>
    <w:bookmarkStart w:name="z69" w:id="64"/>
    <w:p>
      <w:pPr>
        <w:spacing w:after="0"/>
        <w:ind w:left="0"/>
        <w:jc w:val="both"/>
      </w:pPr>
      <w:r>
        <w:rPr>
          <w:rFonts w:ascii="Times New Roman"/>
          <w:b w:val="false"/>
          <w:i w:val="false"/>
          <w:color w:val="000000"/>
          <w:sz w:val="28"/>
        </w:rPr>
        <w:t xml:space="preserve">
      2)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w:t>
      </w:r>
    </w:p>
    <w:bookmarkEnd w:id="64"/>
    <w:bookmarkStart w:name="z70" w:id="65"/>
    <w:p>
      <w:pPr>
        <w:spacing w:after="0"/>
        <w:ind w:left="0"/>
        <w:jc w:val="both"/>
      </w:pPr>
      <w:r>
        <w:rPr>
          <w:rFonts w:ascii="Times New Roman"/>
          <w:b w:val="false"/>
          <w:i w:val="false"/>
          <w:color w:val="000000"/>
          <w:sz w:val="28"/>
        </w:rPr>
        <w:t>
      3) мектептердің педагог-психологтарының лауазымдық айлықақыларының мөлшерлерін ұлғайтуға;</w:t>
      </w:r>
    </w:p>
    <w:bookmarkEnd w:id="65"/>
    <w:bookmarkStart w:name="z71" w:id="66"/>
    <w:p>
      <w:pPr>
        <w:spacing w:after="0"/>
        <w:ind w:left="0"/>
        <w:jc w:val="both"/>
      </w:pPr>
      <w:r>
        <w:rPr>
          <w:rFonts w:ascii="Times New Roman"/>
          <w:b w:val="false"/>
          <w:i w:val="false"/>
          <w:color w:val="000000"/>
          <w:sz w:val="28"/>
        </w:rPr>
        <w:t>
      4) жаратылыстану-математикалық бағыт пәндерін ағылшын тілінде өткізгені үшін қосымша ақы төлеуге;</w:t>
      </w:r>
    </w:p>
    <w:bookmarkEnd w:id="66"/>
    <w:bookmarkStart w:name="z72" w:id="67"/>
    <w:p>
      <w:pPr>
        <w:spacing w:after="0"/>
        <w:ind w:left="0"/>
        <w:jc w:val="both"/>
      </w:pPr>
      <w:r>
        <w:rPr>
          <w:rFonts w:ascii="Times New Roman"/>
          <w:b w:val="false"/>
          <w:i w:val="false"/>
          <w:color w:val="000000"/>
          <w:sz w:val="28"/>
        </w:rPr>
        <w:t>
      5) магистр дәрежесі бар мұғалімдерге қосымша ақы төлеуге;</w:t>
      </w:r>
    </w:p>
    <w:bookmarkEnd w:id="67"/>
    <w:bookmarkStart w:name="z73" w:id="68"/>
    <w:p>
      <w:pPr>
        <w:spacing w:after="0"/>
        <w:ind w:left="0"/>
        <w:jc w:val="both"/>
      </w:pPr>
      <w:r>
        <w:rPr>
          <w:rFonts w:ascii="Times New Roman"/>
          <w:b w:val="false"/>
          <w:i w:val="false"/>
          <w:color w:val="000000"/>
          <w:sz w:val="28"/>
        </w:rPr>
        <w:t>
      6) жас мұғалімдерге тәлімгерлігі үшін мұғалімдерге қосымша ақы төлеуге;</w:t>
      </w:r>
    </w:p>
    <w:bookmarkEnd w:id="68"/>
    <w:bookmarkStart w:name="z74" w:id="69"/>
    <w:p>
      <w:pPr>
        <w:spacing w:after="0"/>
        <w:ind w:left="0"/>
        <w:jc w:val="both"/>
      </w:pPr>
      <w:r>
        <w:rPr>
          <w:rFonts w:ascii="Times New Roman"/>
          <w:b w:val="false"/>
          <w:i w:val="false"/>
          <w:color w:val="000000"/>
          <w:sz w:val="28"/>
        </w:rPr>
        <w:t>
      7) бастауыш, негізгі және жалпы орта білім ұйымдарының қызметшілеріне сынып жетекшілігі үшін қосымша ақы мөлшерін ұлғайтуға;</w:t>
      </w:r>
    </w:p>
    <w:bookmarkEnd w:id="69"/>
    <w:bookmarkStart w:name="z75" w:id="70"/>
    <w:p>
      <w:pPr>
        <w:spacing w:after="0"/>
        <w:ind w:left="0"/>
        <w:jc w:val="both"/>
      </w:pPr>
      <w:r>
        <w:rPr>
          <w:rFonts w:ascii="Times New Roman"/>
          <w:b w:val="false"/>
          <w:i w:val="false"/>
          <w:color w:val="000000"/>
          <w:sz w:val="28"/>
        </w:rPr>
        <w:t>
      8) бастауыш, негізгі және жалпы орта білім ұйымдарының қызметшілеріне дәптерлер мен жазбаша жұмыстарды тексергендігі үшін қосымша ақы мөлшерін ұлғайтуға;</w:t>
      </w:r>
    </w:p>
    <w:bookmarkEnd w:id="70"/>
    <w:bookmarkStart w:name="z76" w:id="71"/>
    <w:p>
      <w:pPr>
        <w:spacing w:after="0"/>
        <w:ind w:left="0"/>
        <w:jc w:val="both"/>
      </w:pPr>
      <w:r>
        <w:rPr>
          <w:rFonts w:ascii="Times New Roman"/>
          <w:b w:val="false"/>
          <w:i w:val="false"/>
          <w:color w:val="000000"/>
          <w:sz w:val="28"/>
        </w:rPr>
        <w:t>
      9) орта білім беру ұйымдарының педагогикалық қызметшілерінің ұзақтығы 42 күнтізбелік күн жыл сайынғы ақылы еңбек демалысын 56 күнге дейін ұлғайтуға;</w:t>
      </w:r>
    </w:p>
    <w:bookmarkEnd w:id="71"/>
    <w:bookmarkStart w:name="z77" w:id="72"/>
    <w:p>
      <w:pPr>
        <w:spacing w:after="0"/>
        <w:ind w:left="0"/>
        <w:jc w:val="both"/>
      </w:pPr>
      <w:r>
        <w:rPr>
          <w:rFonts w:ascii="Times New Roman"/>
          <w:b w:val="false"/>
          <w:i w:val="false"/>
          <w:color w:val="000000"/>
          <w:sz w:val="28"/>
        </w:rPr>
        <w:t>
      10) білім беру объектілерін бейне бақылау жүйелерімен қамтамасыз етуге;</w:t>
      </w:r>
    </w:p>
    <w:bookmarkEnd w:id="72"/>
    <w:bookmarkStart w:name="z78" w:id="73"/>
    <w:p>
      <w:pPr>
        <w:spacing w:after="0"/>
        <w:ind w:left="0"/>
        <w:jc w:val="both"/>
      </w:pPr>
      <w:r>
        <w:rPr>
          <w:rFonts w:ascii="Times New Roman"/>
          <w:b w:val="false"/>
          <w:i w:val="false"/>
          <w:color w:val="000000"/>
          <w:sz w:val="28"/>
        </w:rPr>
        <w:t>
      11) оқулықтар сатып алуға және жеткізуге;</w:t>
      </w:r>
    </w:p>
    <w:bookmarkEnd w:id="73"/>
    <w:bookmarkStart w:name="z79" w:id="74"/>
    <w:p>
      <w:pPr>
        <w:spacing w:after="0"/>
        <w:ind w:left="0"/>
        <w:jc w:val="both"/>
      </w:pPr>
      <w:r>
        <w:rPr>
          <w:rFonts w:ascii="Times New Roman"/>
          <w:b w:val="false"/>
          <w:i w:val="false"/>
          <w:color w:val="000000"/>
          <w:sz w:val="28"/>
        </w:rPr>
        <w:t>
      12) білім беру ұйымдарын күрделі және ағымдағы жөндеуге;</w:t>
      </w:r>
    </w:p>
    <w:bookmarkEnd w:id="74"/>
    <w:bookmarkStart w:name="z80" w:id="75"/>
    <w:p>
      <w:pPr>
        <w:spacing w:after="0"/>
        <w:ind w:left="0"/>
        <w:jc w:val="both"/>
      </w:pPr>
      <w:r>
        <w:rPr>
          <w:rFonts w:ascii="Times New Roman"/>
          <w:b w:val="false"/>
          <w:i w:val="false"/>
          <w:color w:val="000000"/>
          <w:sz w:val="28"/>
        </w:rPr>
        <w:t>
      13) аудан мектептері үшін автокөлік сатып алуға;</w:t>
      </w:r>
    </w:p>
    <w:bookmarkEnd w:id="75"/>
    <w:bookmarkStart w:name="z81" w:id="76"/>
    <w:p>
      <w:pPr>
        <w:spacing w:after="0"/>
        <w:ind w:left="0"/>
        <w:jc w:val="both"/>
      </w:pPr>
      <w:r>
        <w:rPr>
          <w:rFonts w:ascii="Times New Roman"/>
          <w:b w:val="false"/>
          <w:i w:val="false"/>
          <w:color w:val="000000"/>
          <w:sz w:val="28"/>
        </w:rPr>
        <w:t>
      14) облыс мектептерінің материалдық-техникалық базасын нығайтуға (жиһаз, спорттық жабдықтар);</w:t>
      </w:r>
    </w:p>
    <w:bookmarkEnd w:id="76"/>
    <w:bookmarkStart w:name="z82" w:id="77"/>
    <w:p>
      <w:pPr>
        <w:spacing w:after="0"/>
        <w:ind w:left="0"/>
        <w:jc w:val="both"/>
      </w:pPr>
      <w:r>
        <w:rPr>
          <w:rFonts w:ascii="Times New Roman"/>
          <w:b w:val="false"/>
          <w:i w:val="false"/>
          <w:color w:val="000000"/>
          <w:sz w:val="28"/>
        </w:rPr>
        <w:t>
      15) Ұлы Отан Соғысындағы Жеңістің 75-жылдығына арналған мерекелік іс-шаралар өткізуге;</w:t>
      </w:r>
    </w:p>
    <w:bookmarkEnd w:id="77"/>
    <w:bookmarkStart w:name="z83" w:id="78"/>
    <w:p>
      <w:pPr>
        <w:spacing w:after="0"/>
        <w:ind w:left="0"/>
        <w:jc w:val="both"/>
      </w:pPr>
      <w:r>
        <w:rPr>
          <w:rFonts w:ascii="Times New Roman"/>
          <w:b w:val="false"/>
          <w:i w:val="false"/>
          <w:color w:val="000000"/>
          <w:sz w:val="28"/>
        </w:rPr>
        <w:t>
      16) жануарлардың энзоотиялық аурулары бойынша ветеринарлық іс-шараларын жүргізуге;</w:t>
      </w:r>
    </w:p>
    <w:bookmarkEnd w:id="78"/>
    <w:bookmarkStart w:name="z84" w:id="79"/>
    <w:p>
      <w:pPr>
        <w:spacing w:after="0"/>
        <w:ind w:left="0"/>
        <w:jc w:val="both"/>
      </w:pPr>
      <w:r>
        <w:rPr>
          <w:rFonts w:ascii="Times New Roman"/>
          <w:b w:val="false"/>
          <w:i w:val="false"/>
          <w:color w:val="000000"/>
          <w:sz w:val="28"/>
        </w:rPr>
        <w:t>
      17) эпизоотияға қарсы іс-шараларын жүргізуге;</w:t>
      </w:r>
    </w:p>
    <w:bookmarkEnd w:id="79"/>
    <w:bookmarkStart w:name="z85" w:id="80"/>
    <w:p>
      <w:pPr>
        <w:spacing w:after="0"/>
        <w:ind w:left="0"/>
        <w:jc w:val="both"/>
      </w:pPr>
      <w:r>
        <w:rPr>
          <w:rFonts w:ascii="Times New Roman"/>
          <w:b w:val="false"/>
          <w:i w:val="false"/>
          <w:color w:val="000000"/>
          <w:sz w:val="28"/>
        </w:rPr>
        <w:t>
      18) Булаев қаласында сыртқы инфрақұрылымымен және аумағы абаттандырылған он сегіз пәтерлі екі қабатты тұрғын үй құрылысына.</w:t>
      </w:r>
    </w:p>
    <w:bookmarkEnd w:id="80"/>
    <w:bookmarkStart w:name="z86" w:id="81"/>
    <w:p>
      <w:pPr>
        <w:spacing w:after="0"/>
        <w:ind w:left="0"/>
        <w:jc w:val="both"/>
      </w:pPr>
      <w:r>
        <w:rPr>
          <w:rFonts w:ascii="Times New Roman"/>
          <w:b w:val="false"/>
          <w:i w:val="false"/>
          <w:color w:val="000000"/>
          <w:sz w:val="28"/>
        </w:rPr>
        <w:t>
      19) Қарағанды ауылында сумен жабдықтаудың ажыратқыш жүйелерін және су жүргізу имараттары алаңын салуға жобалау сметалық құжаттамалар сараптамасын жүргізуге;</w:t>
      </w:r>
    </w:p>
    <w:bookmarkEnd w:id="81"/>
    <w:bookmarkStart w:name="z87" w:id="82"/>
    <w:p>
      <w:pPr>
        <w:spacing w:after="0"/>
        <w:ind w:left="0"/>
        <w:jc w:val="both"/>
      </w:pPr>
      <w:r>
        <w:rPr>
          <w:rFonts w:ascii="Times New Roman"/>
          <w:b w:val="false"/>
          <w:i w:val="false"/>
          <w:color w:val="000000"/>
          <w:sz w:val="28"/>
        </w:rPr>
        <w:t>
      20) Возвышенка ауылындағы ажыратқыш жүйелерді және су жүргізу имараттары алаңын реконструкциялауға;</w:t>
      </w:r>
    </w:p>
    <w:bookmarkEnd w:id="82"/>
    <w:bookmarkStart w:name="z88" w:id="83"/>
    <w:p>
      <w:pPr>
        <w:spacing w:after="0"/>
        <w:ind w:left="0"/>
        <w:jc w:val="both"/>
      </w:pPr>
      <w:r>
        <w:rPr>
          <w:rFonts w:ascii="Times New Roman"/>
          <w:b w:val="false"/>
          <w:i w:val="false"/>
          <w:color w:val="000000"/>
          <w:sz w:val="28"/>
        </w:rPr>
        <w:t>
      21) Булаев қаласыны, Қарақоға, Чистов, Ганькин және Полудин ауылдарының электрмен жабдықтау жүйелерін реконструкциялауға;</w:t>
      </w:r>
    </w:p>
    <w:bookmarkEnd w:id="83"/>
    <w:bookmarkStart w:name="z89" w:id="84"/>
    <w:p>
      <w:pPr>
        <w:spacing w:after="0"/>
        <w:ind w:left="0"/>
        <w:jc w:val="both"/>
      </w:pPr>
      <w:r>
        <w:rPr>
          <w:rFonts w:ascii="Times New Roman"/>
          <w:b w:val="false"/>
          <w:i w:val="false"/>
          <w:color w:val="000000"/>
          <w:sz w:val="28"/>
        </w:rPr>
        <w:t>
      22) Булаев қаласы, Чистов ауылы және Образец ауылының су ажыратқыш жүйелерін ағымдағы жөндеуге;</w:t>
      </w:r>
    </w:p>
    <w:bookmarkEnd w:id="84"/>
    <w:bookmarkStart w:name="z90" w:id="85"/>
    <w:p>
      <w:pPr>
        <w:spacing w:after="0"/>
        <w:ind w:left="0"/>
        <w:jc w:val="both"/>
      </w:pPr>
      <w:r>
        <w:rPr>
          <w:rFonts w:ascii="Times New Roman"/>
          <w:b w:val="false"/>
          <w:i w:val="false"/>
          <w:color w:val="000000"/>
          <w:sz w:val="28"/>
        </w:rPr>
        <w:t>
      23) Булаев қаласының көше жарығын ағымдағы жөндеуге;</w:t>
      </w:r>
    </w:p>
    <w:bookmarkEnd w:id="85"/>
    <w:bookmarkStart w:name="z91" w:id="86"/>
    <w:p>
      <w:pPr>
        <w:spacing w:after="0"/>
        <w:ind w:left="0"/>
        <w:jc w:val="both"/>
      </w:pPr>
      <w:r>
        <w:rPr>
          <w:rFonts w:ascii="Times New Roman"/>
          <w:b w:val="false"/>
          <w:i w:val="false"/>
          <w:color w:val="000000"/>
          <w:sz w:val="28"/>
        </w:rPr>
        <w:t>
      24) Бәйтерек ауылына кіреберіс жолдың жарығын ағымдағы жөндеуге;</w:t>
      </w:r>
    </w:p>
    <w:bookmarkEnd w:id="86"/>
    <w:bookmarkStart w:name="z92" w:id="87"/>
    <w:p>
      <w:pPr>
        <w:spacing w:after="0"/>
        <w:ind w:left="0"/>
        <w:jc w:val="both"/>
      </w:pPr>
      <w:r>
        <w:rPr>
          <w:rFonts w:ascii="Times New Roman"/>
          <w:b w:val="false"/>
          <w:i w:val="false"/>
          <w:color w:val="000000"/>
          <w:sz w:val="28"/>
        </w:rPr>
        <w:t>
      25) Булаев қаласы көшелерінің жолдарын орташа жөндеуге;</w:t>
      </w:r>
    </w:p>
    <w:bookmarkEnd w:id="87"/>
    <w:bookmarkStart w:name="z93" w:id="88"/>
    <w:p>
      <w:pPr>
        <w:spacing w:after="0"/>
        <w:ind w:left="0"/>
        <w:jc w:val="both"/>
      </w:pPr>
      <w:r>
        <w:rPr>
          <w:rFonts w:ascii="Times New Roman"/>
          <w:b w:val="false"/>
          <w:i w:val="false"/>
          <w:color w:val="000000"/>
          <w:sz w:val="28"/>
        </w:rPr>
        <w:t>
      26) Медвежка және Надежка ауылдарының кентішілік жолдарын ағымдағы жөндеуге;</w:t>
      </w:r>
    </w:p>
    <w:bookmarkEnd w:id="88"/>
    <w:bookmarkStart w:name="z94" w:id="89"/>
    <w:p>
      <w:pPr>
        <w:spacing w:after="0"/>
        <w:ind w:left="0"/>
        <w:jc w:val="both"/>
      </w:pPr>
      <w:r>
        <w:rPr>
          <w:rFonts w:ascii="Times New Roman"/>
          <w:b w:val="false"/>
          <w:i w:val="false"/>
          <w:color w:val="000000"/>
          <w:sz w:val="28"/>
        </w:rPr>
        <w:t>
      27) Возвышенка ауылының кентішілік жолдарын орташа жөндеуге;</w:t>
      </w:r>
    </w:p>
    <w:bookmarkEnd w:id="89"/>
    <w:bookmarkStart w:name="z95" w:id="90"/>
    <w:p>
      <w:pPr>
        <w:spacing w:after="0"/>
        <w:ind w:left="0"/>
        <w:jc w:val="both"/>
      </w:pPr>
      <w:r>
        <w:rPr>
          <w:rFonts w:ascii="Times New Roman"/>
          <w:b w:val="false"/>
          <w:i w:val="false"/>
          <w:color w:val="000000"/>
          <w:sz w:val="28"/>
        </w:rPr>
        <w:t xml:space="preserve">
      28) Чистое ауылына кіреберіс жолынды ағымдағы жөндеуге; </w:t>
      </w:r>
    </w:p>
    <w:bookmarkEnd w:id="90"/>
    <w:bookmarkStart w:name="z126" w:id="91"/>
    <w:p>
      <w:pPr>
        <w:spacing w:after="0"/>
        <w:ind w:left="0"/>
        <w:jc w:val="both"/>
      </w:pPr>
      <w:r>
        <w:rPr>
          <w:rFonts w:ascii="Times New Roman"/>
          <w:b w:val="false"/>
          <w:i w:val="false"/>
          <w:color w:val="000000"/>
          <w:sz w:val="28"/>
        </w:rPr>
        <w:t>
      29) Успенка ауылындағы су ажыратқыш жүйелерді ағымдағы жөндеу;</w:t>
      </w:r>
    </w:p>
    <w:bookmarkEnd w:id="91"/>
    <w:bookmarkStart w:name="z127" w:id="92"/>
    <w:p>
      <w:pPr>
        <w:spacing w:after="0"/>
        <w:ind w:left="0"/>
        <w:jc w:val="both"/>
      </w:pPr>
      <w:r>
        <w:rPr>
          <w:rFonts w:ascii="Times New Roman"/>
          <w:b w:val="false"/>
          <w:i w:val="false"/>
          <w:color w:val="000000"/>
          <w:sz w:val="28"/>
        </w:rPr>
        <w:t>
      30) жол белгілерін сатып алуға;</w:t>
      </w:r>
    </w:p>
    <w:bookmarkEnd w:id="92"/>
    <w:bookmarkStart w:name="z128" w:id="93"/>
    <w:p>
      <w:pPr>
        <w:spacing w:after="0"/>
        <w:ind w:left="0"/>
        <w:jc w:val="both"/>
      </w:pPr>
      <w:r>
        <w:rPr>
          <w:rFonts w:ascii="Times New Roman"/>
          <w:b w:val="false"/>
          <w:i w:val="false"/>
          <w:color w:val="000000"/>
          <w:sz w:val="28"/>
        </w:rPr>
        <w:t>
      31) Надежка ауылының ажыратқыш жүйелері мен су құбыры имараттары алаңын салуға;</w:t>
      </w:r>
    </w:p>
    <w:bookmarkEnd w:id="93"/>
    <w:bookmarkStart w:name="z129" w:id="94"/>
    <w:p>
      <w:pPr>
        <w:spacing w:after="0"/>
        <w:ind w:left="0"/>
        <w:jc w:val="both"/>
      </w:pPr>
      <w:r>
        <w:rPr>
          <w:rFonts w:ascii="Times New Roman"/>
          <w:b w:val="false"/>
          <w:i w:val="false"/>
          <w:color w:val="000000"/>
          <w:sz w:val="28"/>
        </w:rPr>
        <w:t>
      32) Советское ауылының кентішілік ажыратқыш жүйелерін реконструкциялауға;</w:t>
      </w:r>
    </w:p>
    <w:bookmarkEnd w:id="94"/>
    <w:bookmarkStart w:name="z130" w:id="95"/>
    <w:p>
      <w:pPr>
        <w:spacing w:after="0"/>
        <w:ind w:left="0"/>
        <w:jc w:val="both"/>
      </w:pPr>
      <w:r>
        <w:rPr>
          <w:rFonts w:ascii="Times New Roman"/>
          <w:b w:val="false"/>
          <w:i w:val="false"/>
          <w:color w:val="000000"/>
          <w:sz w:val="28"/>
        </w:rPr>
        <w:t>
      33) Ұзынкөл ауылының су ажыратқыш жүйелері мен су жүргізу имараттары алаңын ағымдағы жөндеуге;</w:t>
      </w:r>
    </w:p>
    <w:bookmarkEnd w:id="95"/>
    <w:bookmarkStart w:name="z131" w:id="96"/>
    <w:p>
      <w:pPr>
        <w:spacing w:after="0"/>
        <w:ind w:left="0"/>
        <w:jc w:val="both"/>
      </w:pPr>
      <w:r>
        <w:rPr>
          <w:rFonts w:ascii="Times New Roman"/>
          <w:b w:val="false"/>
          <w:i w:val="false"/>
          <w:color w:val="000000"/>
          <w:sz w:val="28"/>
        </w:rPr>
        <w:t>
      34) Қарақоға ауылының су ажыратқыш жүйелері мен су жүргізу имараттары алаңын ағымдағы жөндеуге;</w:t>
      </w:r>
    </w:p>
    <w:bookmarkEnd w:id="96"/>
    <w:bookmarkStart w:name="z132" w:id="97"/>
    <w:p>
      <w:pPr>
        <w:spacing w:after="0"/>
        <w:ind w:left="0"/>
        <w:jc w:val="both"/>
      </w:pPr>
      <w:r>
        <w:rPr>
          <w:rFonts w:ascii="Times New Roman"/>
          <w:b w:val="false"/>
          <w:i w:val="false"/>
          <w:color w:val="000000"/>
          <w:sz w:val="28"/>
        </w:rPr>
        <w:t>
      35) Надежка ауылының жарығын ағымдағы жөндеуге;</w:t>
      </w:r>
    </w:p>
    <w:bookmarkEnd w:id="97"/>
    <w:bookmarkStart w:name="z133" w:id="98"/>
    <w:p>
      <w:pPr>
        <w:spacing w:after="0"/>
        <w:ind w:left="0"/>
        <w:jc w:val="both"/>
      </w:pPr>
      <w:r>
        <w:rPr>
          <w:rFonts w:ascii="Times New Roman"/>
          <w:b w:val="false"/>
          <w:i w:val="false"/>
          <w:color w:val="000000"/>
          <w:sz w:val="28"/>
        </w:rPr>
        <w:t>
      36) Ноғайбай ауылының жарығын ағымдағы жөндеуге;</w:t>
      </w:r>
    </w:p>
    <w:bookmarkEnd w:id="98"/>
    <w:bookmarkStart w:name="z134" w:id="99"/>
    <w:p>
      <w:pPr>
        <w:spacing w:after="0"/>
        <w:ind w:left="0"/>
        <w:jc w:val="both"/>
      </w:pPr>
      <w:r>
        <w:rPr>
          <w:rFonts w:ascii="Times New Roman"/>
          <w:b w:val="false"/>
          <w:i w:val="false"/>
          <w:color w:val="000000"/>
          <w:sz w:val="28"/>
        </w:rPr>
        <w:t>
      37) Сарытомар ауылының су ажыратқыш жүйелері мен су жүргізу имараттары алаңын ағымдағы жөндеуге;</w:t>
      </w:r>
    </w:p>
    <w:bookmarkEnd w:id="99"/>
    <w:bookmarkStart w:name="z135" w:id="100"/>
    <w:p>
      <w:pPr>
        <w:spacing w:after="0"/>
        <w:ind w:left="0"/>
        <w:jc w:val="both"/>
      </w:pPr>
      <w:r>
        <w:rPr>
          <w:rFonts w:ascii="Times New Roman"/>
          <w:b w:val="false"/>
          <w:i w:val="false"/>
          <w:color w:val="000000"/>
          <w:sz w:val="28"/>
        </w:rPr>
        <w:t>
      38) Хлебороб ауылының су ажыратқыш жүйелері мен су жүргізу имараттары алаңын ағымдағы жөндеуге;</w:t>
      </w:r>
    </w:p>
    <w:bookmarkEnd w:id="100"/>
    <w:bookmarkStart w:name="z136" w:id="101"/>
    <w:p>
      <w:pPr>
        <w:spacing w:after="0"/>
        <w:ind w:left="0"/>
        <w:jc w:val="both"/>
      </w:pPr>
      <w:r>
        <w:rPr>
          <w:rFonts w:ascii="Times New Roman"/>
          <w:b w:val="false"/>
          <w:i w:val="false"/>
          <w:color w:val="000000"/>
          <w:sz w:val="28"/>
        </w:rPr>
        <w:t xml:space="preserve">
      39) "Солтүстік Қазақстан облысы Мағжан Жұмабаев ауданының Фурманов орта мектебі" коммуналдық мемлекеттік мекемесіне күрделі жөндеуге; </w:t>
      </w:r>
    </w:p>
    <w:bookmarkEnd w:id="101"/>
    <w:bookmarkStart w:name="z137" w:id="102"/>
    <w:p>
      <w:pPr>
        <w:spacing w:after="0"/>
        <w:ind w:left="0"/>
        <w:jc w:val="both"/>
      </w:pPr>
      <w:r>
        <w:rPr>
          <w:rFonts w:ascii="Times New Roman"/>
          <w:b w:val="false"/>
          <w:i w:val="false"/>
          <w:color w:val="000000"/>
          <w:sz w:val="28"/>
        </w:rPr>
        <w:t>
      40) білім беру ұйымдарына жалақы төлеу қорына;</w:t>
      </w:r>
    </w:p>
    <w:bookmarkEnd w:id="102"/>
    <w:bookmarkStart w:name="z138" w:id="103"/>
    <w:p>
      <w:pPr>
        <w:spacing w:after="0"/>
        <w:ind w:left="0"/>
        <w:jc w:val="both"/>
      </w:pPr>
      <w:r>
        <w:rPr>
          <w:rFonts w:ascii="Times New Roman"/>
          <w:b w:val="false"/>
          <w:i w:val="false"/>
          <w:color w:val="000000"/>
          <w:sz w:val="28"/>
        </w:rPr>
        <w:t>
      41) спорт ұйымдары қызметкерлерінің жалақысын көтеруге;</w:t>
      </w:r>
    </w:p>
    <w:bookmarkEnd w:id="103"/>
    <w:bookmarkStart w:name="z139" w:id="104"/>
    <w:p>
      <w:pPr>
        <w:spacing w:after="0"/>
        <w:ind w:left="0"/>
        <w:jc w:val="both"/>
      </w:pPr>
      <w:r>
        <w:rPr>
          <w:rFonts w:ascii="Times New Roman"/>
          <w:b w:val="false"/>
          <w:i w:val="false"/>
          <w:color w:val="000000"/>
          <w:sz w:val="28"/>
        </w:rPr>
        <w:t>
      42) Возвышенка ауылындағы ажыратқыш жүйелер мен су жүргізу имараттары алаңын реконструкциялауға;</w:t>
      </w:r>
    </w:p>
    <w:bookmarkEnd w:id="104"/>
    <w:bookmarkStart w:name="z140" w:id="105"/>
    <w:p>
      <w:pPr>
        <w:spacing w:after="0"/>
        <w:ind w:left="0"/>
        <w:jc w:val="both"/>
      </w:pPr>
      <w:r>
        <w:rPr>
          <w:rFonts w:ascii="Times New Roman"/>
          <w:b w:val="false"/>
          <w:i w:val="false"/>
          <w:color w:val="000000"/>
          <w:sz w:val="28"/>
        </w:rPr>
        <w:t>
      43) "Таман-Пулеметовка" аудандық маңыздағы жолдарды ағымдағы жөндеуге;</w:t>
      </w:r>
    </w:p>
    <w:bookmarkEnd w:id="105"/>
    <w:bookmarkStart w:name="z141" w:id="106"/>
    <w:p>
      <w:pPr>
        <w:spacing w:after="0"/>
        <w:ind w:left="0"/>
        <w:jc w:val="both"/>
      </w:pPr>
      <w:r>
        <w:rPr>
          <w:rFonts w:ascii="Times New Roman"/>
          <w:b w:val="false"/>
          <w:i w:val="false"/>
          <w:color w:val="000000"/>
          <w:sz w:val="28"/>
        </w:rPr>
        <w:t>
      44) контейнерлер сатып алуға;</w:t>
      </w:r>
    </w:p>
    <w:bookmarkEnd w:id="106"/>
    <w:bookmarkStart w:name="z142" w:id="107"/>
    <w:p>
      <w:pPr>
        <w:spacing w:after="0"/>
        <w:ind w:left="0"/>
        <w:jc w:val="both"/>
      </w:pPr>
      <w:r>
        <w:rPr>
          <w:rFonts w:ascii="Times New Roman"/>
          <w:b w:val="false"/>
          <w:i w:val="false"/>
          <w:color w:val="000000"/>
          <w:sz w:val="28"/>
        </w:rPr>
        <w:t>
      45) шаруашылық құрылыстарын сатып алуға;</w:t>
      </w:r>
    </w:p>
    <w:bookmarkEnd w:id="107"/>
    <w:bookmarkStart w:name="z143" w:id="108"/>
    <w:p>
      <w:pPr>
        <w:spacing w:after="0"/>
        <w:ind w:left="0"/>
        <w:jc w:val="both"/>
      </w:pPr>
      <w:r>
        <w:rPr>
          <w:rFonts w:ascii="Times New Roman"/>
          <w:b w:val="false"/>
          <w:i w:val="false"/>
          <w:color w:val="000000"/>
          <w:sz w:val="28"/>
        </w:rPr>
        <w:t>
      46) ауданда білім беруді ұйымдастыру үшін көмір сатып алуға;</w:t>
      </w:r>
    </w:p>
    <w:bookmarkEnd w:id="108"/>
    <w:bookmarkStart w:name="z144" w:id="109"/>
    <w:p>
      <w:pPr>
        <w:spacing w:after="0"/>
        <w:ind w:left="0"/>
        <w:jc w:val="both"/>
      </w:pPr>
      <w:r>
        <w:rPr>
          <w:rFonts w:ascii="Times New Roman"/>
          <w:b w:val="false"/>
          <w:i w:val="false"/>
          <w:color w:val="000000"/>
          <w:sz w:val="28"/>
        </w:rPr>
        <w:t>
      47) қашықтықтан оқу үшін BilimMediaGroup білім беру порталының қызметтерін төлеуге;</w:t>
      </w:r>
    </w:p>
    <w:bookmarkEnd w:id="109"/>
    <w:bookmarkStart w:name="z145" w:id="110"/>
    <w:p>
      <w:pPr>
        <w:spacing w:after="0"/>
        <w:ind w:left="0"/>
        <w:jc w:val="both"/>
      </w:pPr>
      <w:r>
        <w:rPr>
          <w:rFonts w:ascii="Times New Roman"/>
          <w:b w:val="false"/>
          <w:i w:val="false"/>
          <w:color w:val="000000"/>
          <w:sz w:val="28"/>
        </w:rPr>
        <w:t>
      48) хоккей қорабы үшін жабдықтар мен спорттық жабдықтарды сатып алуға;</w:t>
      </w:r>
    </w:p>
    <w:bookmarkEnd w:id="110"/>
    <w:bookmarkStart w:name="z146" w:id="111"/>
    <w:p>
      <w:pPr>
        <w:spacing w:after="0"/>
        <w:ind w:left="0"/>
        <w:jc w:val="both"/>
      </w:pPr>
      <w:r>
        <w:rPr>
          <w:rFonts w:ascii="Times New Roman"/>
          <w:b w:val="false"/>
          <w:i w:val="false"/>
          <w:color w:val="000000"/>
          <w:sz w:val="28"/>
        </w:rPr>
        <w:t>
      49) Булаев қаласында жабық мұз айдынын салуға;</w:t>
      </w:r>
    </w:p>
    <w:bookmarkEnd w:id="111"/>
    <w:bookmarkStart w:name="z147" w:id="112"/>
    <w:p>
      <w:pPr>
        <w:spacing w:after="0"/>
        <w:ind w:left="0"/>
        <w:jc w:val="both"/>
      </w:pPr>
      <w:r>
        <w:rPr>
          <w:rFonts w:ascii="Times New Roman"/>
          <w:b w:val="false"/>
          <w:i w:val="false"/>
          <w:color w:val="000000"/>
          <w:sz w:val="28"/>
        </w:rPr>
        <w:t>
      50) Полтавка ауылында су ажыратқыш жүйелер мен су қысымды имараттар алаңын салуға;</w:t>
      </w:r>
    </w:p>
    <w:bookmarkEnd w:id="112"/>
    <w:bookmarkStart w:name="z148" w:id="113"/>
    <w:p>
      <w:pPr>
        <w:spacing w:after="0"/>
        <w:ind w:left="0"/>
        <w:jc w:val="both"/>
      </w:pPr>
      <w:r>
        <w:rPr>
          <w:rFonts w:ascii="Times New Roman"/>
          <w:b w:val="false"/>
          <w:i w:val="false"/>
          <w:color w:val="000000"/>
          <w:sz w:val="28"/>
        </w:rPr>
        <w:t>
      51) азаматтардың жекелеген санаттарына тұрғын үй сатып алуға;</w:t>
      </w:r>
    </w:p>
    <w:bookmarkEnd w:id="113"/>
    <w:bookmarkStart w:name="z149" w:id="114"/>
    <w:p>
      <w:pPr>
        <w:spacing w:after="0"/>
        <w:ind w:left="0"/>
        <w:jc w:val="both"/>
      </w:pPr>
      <w:r>
        <w:rPr>
          <w:rFonts w:ascii="Times New Roman"/>
          <w:b w:val="false"/>
          <w:i w:val="false"/>
          <w:color w:val="000000"/>
          <w:sz w:val="28"/>
        </w:rPr>
        <w:t>
      52) "Успенка ауылына кіреберіс" аудандық маңыздағы жолды ағымдағы жөндеуге;</w:t>
      </w:r>
    </w:p>
    <w:bookmarkEnd w:id="114"/>
    <w:bookmarkStart w:name="z150" w:id="115"/>
    <w:p>
      <w:pPr>
        <w:spacing w:after="0"/>
        <w:ind w:left="0"/>
        <w:jc w:val="both"/>
      </w:pPr>
      <w:r>
        <w:rPr>
          <w:rFonts w:ascii="Times New Roman"/>
          <w:b w:val="false"/>
          <w:i w:val="false"/>
          <w:color w:val="000000"/>
          <w:sz w:val="28"/>
        </w:rPr>
        <w:t>
      53) Надежка ауылындағы гүлбақты жайластыру;</w:t>
      </w:r>
    </w:p>
    <w:bookmarkEnd w:id="115"/>
    <w:bookmarkStart w:name="z151" w:id="116"/>
    <w:p>
      <w:pPr>
        <w:spacing w:after="0"/>
        <w:ind w:left="0"/>
        <w:jc w:val="both"/>
      </w:pPr>
      <w:r>
        <w:rPr>
          <w:rFonts w:ascii="Times New Roman"/>
          <w:b w:val="false"/>
          <w:i w:val="false"/>
          <w:color w:val="000000"/>
          <w:sz w:val="28"/>
        </w:rPr>
        <w:t>
      54) Медвежка ауылына жолды ағымдағы жөндеуге;</w:t>
      </w:r>
    </w:p>
    <w:bookmarkEnd w:id="116"/>
    <w:bookmarkStart w:name="z153" w:id="117"/>
    <w:p>
      <w:pPr>
        <w:spacing w:after="0"/>
        <w:ind w:left="0"/>
        <w:jc w:val="both"/>
      </w:pPr>
      <w:r>
        <w:rPr>
          <w:rFonts w:ascii="Times New Roman"/>
          <w:b w:val="false"/>
          <w:i w:val="false"/>
          <w:color w:val="000000"/>
          <w:sz w:val="28"/>
        </w:rPr>
        <w:t>
      55) Советское ауылының егжей-тегжейлі жоспарының жобасымен үйлестірілген бас жоспардың жеңілдетілген нұсқасын әзірлеуге;</w:t>
      </w:r>
    </w:p>
    <w:bookmarkEnd w:id="117"/>
    <w:bookmarkStart w:name="z154" w:id="118"/>
    <w:p>
      <w:pPr>
        <w:spacing w:after="0"/>
        <w:ind w:left="0"/>
        <w:jc w:val="both"/>
      </w:pPr>
      <w:r>
        <w:rPr>
          <w:rFonts w:ascii="Times New Roman"/>
          <w:b w:val="false"/>
          <w:i w:val="false"/>
          <w:color w:val="000000"/>
          <w:sz w:val="28"/>
        </w:rPr>
        <w:t>
      56) Лебяжье ауылындағы демалыс орталығының ғимаратын ағымдағы жөндеуге.</w:t>
      </w:r>
    </w:p>
    <w:bookmarkEnd w:id="118"/>
    <w:p>
      <w:pPr>
        <w:spacing w:after="0"/>
        <w:ind w:left="0"/>
        <w:jc w:val="both"/>
      </w:pPr>
      <w:r>
        <w:rPr>
          <w:rFonts w:ascii="Times New Roman"/>
          <w:b w:val="false"/>
          <w:i w:val="false"/>
          <w:color w:val="000000"/>
          <w:sz w:val="28"/>
        </w:rPr>
        <w:t>
      57) "Солтүстік Қазақстан облысы Мағжан Жұмабаев ауданының "Қарақоға орта мектебі" коммуналдық мемлекеттік мекемесі ғимаратының екінші және үшінші қабаттарын ағымдағы жөндеуге;</w:t>
      </w:r>
    </w:p>
    <w:p>
      <w:pPr>
        <w:spacing w:after="0"/>
        <w:ind w:left="0"/>
        <w:jc w:val="both"/>
      </w:pPr>
      <w:r>
        <w:rPr>
          <w:rFonts w:ascii="Times New Roman"/>
          <w:b w:val="false"/>
          <w:i w:val="false"/>
          <w:color w:val="000000"/>
          <w:sz w:val="28"/>
        </w:rPr>
        <w:t>
      58) Солтүстік Қазақстан облысы Мағжан Жұмабаев ауданы Булаево қаласының "Батыр Баян атындағы мектеп-гимназиясы" коммуналдық мемлекеттік мекемесі ғимараттың ағымдағы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Солтүстік Қазақстан облысы Мағжан Жұмабаев ауданы мəслихатының 19.03.2020 </w:t>
      </w:r>
      <w:r>
        <w:rPr>
          <w:rFonts w:ascii="Times New Roman"/>
          <w:b w:val="false"/>
          <w:i w:val="false"/>
          <w:color w:val="000000"/>
          <w:sz w:val="28"/>
        </w:rPr>
        <w:t>№ 37-3</w:t>
      </w:r>
      <w:r>
        <w:rPr>
          <w:rFonts w:ascii="Times New Roman"/>
          <w:b w:val="false"/>
          <w:i w:val="false"/>
          <w:color w:val="ff0000"/>
          <w:sz w:val="28"/>
        </w:rPr>
        <w:t xml:space="preserve"> (01.01.2020 бастап қолданысқа енгізіледі); 30.04.2020 </w:t>
      </w:r>
      <w:r>
        <w:rPr>
          <w:rFonts w:ascii="Times New Roman"/>
          <w:b w:val="false"/>
          <w:i w:val="false"/>
          <w:color w:val="000000"/>
          <w:sz w:val="28"/>
        </w:rPr>
        <w:t>№ 38-1</w:t>
      </w:r>
      <w:r>
        <w:rPr>
          <w:rFonts w:ascii="Times New Roman"/>
          <w:b w:val="false"/>
          <w:i w:val="false"/>
          <w:color w:val="ff0000"/>
          <w:sz w:val="28"/>
        </w:rPr>
        <w:t xml:space="preserve"> (01.01.2020 бастап қолданысқа енгізіледі); 07.08.2020 </w:t>
      </w:r>
      <w:r>
        <w:rPr>
          <w:rFonts w:ascii="Times New Roman"/>
          <w:b w:val="false"/>
          <w:i w:val="false"/>
          <w:color w:val="000000"/>
          <w:sz w:val="28"/>
        </w:rPr>
        <w:t>№ 40-2</w:t>
      </w:r>
      <w:r>
        <w:rPr>
          <w:rFonts w:ascii="Times New Roman"/>
          <w:b w:val="false"/>
          <w:i w:val="false"/>
          <w:color w:val="ff0000"/>
          <w:sz w:val="28"/>
        </w:rPr>
        <w:t xml:space="preserve"> (01.01.2020 бастап қолданысқа енгізіледі); 09.10.2020 </w:t>
      </w:r>
      <w:r>
        <w:rPr>
          <w:rFonts w:ascii="Times New Roman"/>
          <w:b w:val="false"/>
          <w:i w:val="false"/>
          <w:color w:val="000000"/>
          <w:sz w:val="28"/>
        </w:rPr>
        <w:t>№ 42-1</w:t>
      </w:r>
      <w:r>
        <w:rPr>
          <w:rFonts w:ascii="Times New Roman"/>
          <w:b w:val="false"/>
          <w:i w:val="false"/>
          <w:color w:val="ff0000"/>
          <w:sz w:val="28"/>
        </w:rPr>
        <w:t xml:space="preserve"> (01.01.2020 бастап қолданысқа енгізіледі); 23.11.2020 </w:t>
      </w:r>
      <w:r>
        <w:rPr>
          <w:rFonts w:ascii="Times New Roman"/>
          <w:b w:val="false"/>
          <w:i w:val="false"/>
          <w:color w:val="000000"/>
          <w:sz w:val="28"/>
        </w:rPr>
        <w:t>№ 44-1</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96" w:id="119"/>
    <w:p>
      <w:pPr>
        <w:spacing w:after="0"/>
        <w:ind w:left="0"/>
        <w:jc w:val="both"/>
      </w:pPr>
      <w:r>
        <w:rPr>
          <w:rFonts w:ascii="Times New Roman"/>
          <w:b w:val="false"/>
          <w:i w:val="false"/>
          <w:color w:val="000000"/>
          <w:sz w:val="28"/>
        </w:rPr>
        <w:t>
      11. 2020 жылға арналған аудандық бюджетте мамандарды әлеуметтік қолдау шараларын іске асыруға арналған республикалық бюджеттен бюджеттік кредиттер ескерілсін.</w:t>
      </w:r>
    </w:p>
    <w:bookmarkEnd w:id="119"/>
    <w:bookmarkStart w:name="z97" w:id="120"/>
    <w:p>
      <w:pPr>
        <w:spacing w:after="0"/>
        <w:ind w:left="0"/>
        <w:jc w:val="both"/>
      </w:pPr>
      <w:r>
        <w:rPr>
          <w:rFonts w:ascii="Times New Roman"/>
          <w:b w:val="false"/>
          <w:i w:val="false"/>
          <w:color w:val="000000"/>
          <w:sz w:val="28"/>
        </w:rPr>
        <w:t>
      12. 2020 жылға арналған жергілікті атқарушы органның резерві 63 200 мың теңге сомасында бекітілсін.</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облысы Мағжан Жұмабаев ауданы мəслихатының 09.10.2020 </w:t>
      </w:r>
      <w:r>
        <w:rPr>
          <w:rFonts w:ascii="Times New Roman"/>
          <w:b w:val="false"/>
          <w:i w:val="false"/>
          <w:color w:val="000000"/>
          <w:sz w:val="28"/>
        </w:rPr>
        <w:t>№ 42-1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98" w:id="121"/>
    <w:p>
      <w:pPr>
        <w:spacing w:after="0"/>
        <w:ind w:left="0"/>
        <w:jc w:val="both"/>
      </w:pPr>
      <w:r>
        <w:rPr>
          <w:rFonts w:ascii="Times New Roman"/>
          <w:b w:val="false"/>
          <w:i w:val="false"/>
          <w:color w:val="000000"/>
          <w:sz w:val="28"/>
        </w:rPr>
        <w:t>
      13. Аудан бюджетінің шығыстарында ауылдық елді мекендерде тұратын және жұмыс істейтін денсаулық сақтау, әлеуметтік қамсыздандыру, білім беру, мәдениет, спорт және ветеринария мемлекеттік ұйымдарының мамандарына отын сатып алу үшін әлеуметтік қолдау көрсетуге шығыстар көзделсін.</w:t>
      </w:r>
    </w:p>
    <w:bookmarkEnd w:id="121"/>
    <w:bookmarkStart w:name="z99" w:id="12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 xml:space="preserve">Азаматтық қызметші болып табылатын және ауылдық елді мекендерде жұмыс істейтін әлеуметтік қамсыздандыру, мәдениет, спорт және ветеринария саласындағы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 </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Солтүстік Қазақстан облысы Мағжан Жұмабаев ауданы мəслихатының 19.03.2020 </w:t>
      </w:r>
      <w:r>
        <w:rPr>
          <w:rFonts w:ascii="Times New Roman"/>
          <w:b w:val="false"/>
          <w:i w:val="false"/>
          <w:color w:val="000000"/>
          <w:sz w:val="28"/>
        </w:rPr>
        <w:t>№ 37-3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01" w:id="123"/>
    <w:p>
      <w:pPr>
        <w:spacing w:after="0"/>
        <w:ind w:left="0"/>
        <w:jc w:val="both"/>
      </w:pPr>
      <w:r>
        <w:rPr>
          <w:rFonts w:ascii="Times New Roman"/>
          <w:b w:val="false"/>
          <w:i w:val="false"/>
          <w:color w:val="000000"/>
          <w:sz w:val="28"/>
        </w:rPr>
        <w:t>
      15. 2020 жылы бюджеттік сала қызметкерлеріне жалақының толық көлемде төленуі қамтамасыз етілсін.</w:t>
      </w:r>
    </w:p>
    <w:bookmarkEnd w:id="123"/>
    <w:bookmarkStart w:name="z102" w:id="12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4-қосымшаға</w:t>
      </w:r>
      <w:r>
        <w:rPr>
          <w:rFonts w:ascii="Times New Roman"/>
          <w:b w:val="false"/>
          <w:i w:val="false"/>
          <w:color w:val="000000"/>
          <w:sz w:val="28"/>
        </w:rPr>
        <w:t xml:space="preserve"> сәйкес 2020 жылға арналған аудан бюджетін атқару процесінде жергілікті бюджеттік бағдарламалардың секвестрлеуге жатпайтындығы белгіленсін. </w:t>
      </w:r>
    </w:p>
    <w:bookmarkEnd w:id="124"/>
    <w:bookmarkStart w:name="z118" w:id="125"/>
    <w:p>
      <w:pPr>
        <w:spacing w:after="0"/>
        <w:ind w:left="0"/>
        <w:jc w:val="both"/>
      </w:pPr>
      <w:r>
        <w:rPr>
          <w:rFonts w:ascii="Times New Roman"/>
          <w:b w:val="false"/>
          <w:i w:val="false"/>
          <w:color w:val="000000"/>
          <w:sz w:val="28"/>
        </w:rPr>
        <w:t xml:space="preserve">
      16-1. </w:t>
      </w:r>
      <w:r>
        <w:rPr>
          <w:rFonts w:ascii="Times New Roman"/>
          <w:b w:val="false"/>
          <w:i w:val="false"/>
          <w:color w:val="000000"/>
          <w:sz w:val="28"/>
        </w:rPr>
        <w:t>5-қосымшаға</w:t>
      </w:r>
      <w:r>
        <w:rPr>
          <w:rFonts w:ascii="Times New Roman"/>
          <w:b w:val="false"/>
          <w:i w:val="false"/>
          <w:color w:val="000000"/>
          <w:sz w:val="28"/>
        </w:rPr>
        <w:t xml:space="preserve"> сәйкес 2020 жылғы 1 қаңтарда қалыптасқан бюджет қаражатының бос қалдықтары мен республикалық бюджеттен берілген 2019 жылы пайдаланылмаған (толық пайдаланылмаған) нысаналы трансферттерді қайтару есебінен аудан бюджетінде шығыстар қарастырылсын.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16-1-тармақпен толықтырылды - Солтүстік Қазақстан облысы МағжанЖұмабаев ауданы мəслихатының 19.03.2020 </w:t>
      </w:r>
      <w:r>
        <w:rPr>
          <w:rFonts w:ascii="Times New Roman"/>
          <w:b w:val="false"/>
          <w:i w:val="false"/>
          <w:color w:val="000000"/>
          <w:sz w:val="28"/>
        </w:rPr>
        <w:t>№ 37-3</w:t>
      </w:r>
      <w:r>
        <w:rPr>
          <w:rFonts w:ascii="Times New Roman"/>
          <w:b w:val="false"/>
          <w:i w:val="false"/>
          <w:color w:val="ff0000"/>
          <w:sz w:val="28"/>
        </w:rPr>
        <w:t xml:space="preserve"> (01.01.2020 бастап қолданысқа енгізіледі) шешімімен. </w:t>
      </w:r>
      <w:r>
        <w:br/>
      </w:r>
      <w:r>
        <w:rPr>
          <w:rFonts w:ascii="Times New Roman"/>
          <w:b w:val="false"/>
          <w:i w:val="false"/>
          <w:color w:val="000000"/>
          <w:sz w:val="28"/>
        </w:rPr>
        <w:t>
</w:t>
      </w:r>
    </w:p>
    <w:bookmarkStart w:name="z123" w:id="126"/>
    <w:p>
      <w:pPr>
        <w:spacing w:after="0"/>
        <w:ind w:left="0"/>
        <w:jc w:val="both"/>
      </w:pPr>
      <w:r>
        <w:rPr>
          <w:rFonts w:ascii="Times New Roman"/>
          <w:b w:val="false"/>
          <w:i w:val="false"/>
          <w:color w:val="000000"/>
          <w:sz w:val="28"/>
        </w:rPr>
        <w:t xml:space="preserve">
      16-2. 2020 жылға арналған аудан бюджетінде Жұмыспен қамту жол картасы бағдарламасы шеңберінде ішкі қарыздар есебінен шығыстар </w:t>
      </w:r>
      <w:r>
        <w:rPr>
          <w:rFonts w:ascii="Times New Roman"/>
          <w:b w:val="false"/>
          <w:i w:val="false"/>
          <w:color w:val="000000"/>
          <w:sz w:val="28"/>
        </w:rPr>
        <w:t>6-қосымшаға</w:t>
      </w:r>
      <w:r>
        <w:rPr>
          <w:rFonts w:ascii="Times New Roman"/>
          <w:b w:val="false"/>
          <w:i w:val="false"/>
          <w:color w:val="000000"/>
          <w:sz w:val="28"/>
        </w:rPr>
        <w:t xml:space="preserve"> сәйкес ескерілсін.</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16-2 тармақпен толықтырылды - Солтүстік Қазақстан облысы Мағжан Жұмабаев ауданы мəслихатының 30.04.2020 </w:t>
      </w:r>
      <w:r>
        <w:rPr>
          <w:rFonts w:ascii="Times New Roman"/>
          <w:b w:val="false"/>
          <w:i w:val="false"/>
          <w:color w:val="000000"/>
          <w:sz w:val="28"/>
        </w:rPr>
        <w:t>№ 38-1</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03" w:id="127"/>
    <w:p>
      <w:pPr>
        <w:spacing w:after="0"/>
        <w:ind w:left="0"/>
        <w:jc w:val="both"/>
      </w:pPr>
      <w:r>
        <w:rPr>
          <w:rFonts w:ascii="Times New Roman"/>
          <w:b w:val="false"/>
          <w:i w:val="false"/>
          <w:color w:val="000000"/>
          <w:sz w:val="28"/>
        </w:rPr>
        <w:t>
      17. Осы шешім 2020 жылғы 1 қаңтардан бастап қолданысқа енгізіледі.</w:t>
      </w:r>
    </w:p>
    <w:bookmarkEnd w:id="1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Темиров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2019 жылғы 24 желтоқсандағы № 34-1 шешіміне 1-қосымша</w:t>
            </w:r>
          </w:p>
        </w:tc>
      </w:tr>
    </w:tbl>
    <w:bookmarkStart w:name="z120" w:id="128"/>
    <w:p>
      <w:pPr>
        <w:spacing w:after="0"/>
        <w:ind w:left="0"/>
        <w:jc w:val="left"/>
      </w:pPr>
      <w:r>
        <w:rPr>
          <w:rFonts w:ascii="Times New Roman"/>
          <w:b/>
          <w:i w:val="false"/>
          <w:color w:val="000000"/>
        </w:rPr>
        <w:t xml:space="preserve"> Мағжан Жұмабаев ауданының 2020 жылға арналған бюджеті </w:t>
      </w:r>
    </w:p>
    <w:bookmarkEnd w:id="12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мəслихатының 09.10.2020 </w:t>
      </w:r>
      <w:r>
        <w:rPr>
          <w:rFonts w:ascii="Times New Roman"/>
          <w:b w:val="false"/>
          <w:i w:val="false"/>
          <w:color w:val="ff0000"/>
          <w:sz w:val="28"/>
        </w:rPr>
        <w:t>№ 42-1</w:t>
      </w:r>
      <w:r>
        <w:rPr>
          <w:rFonts w:ascii="Times New Roman"/>
          <w:b w:val="false"/>
          <w:i w:val="false"/>
          <w:color w:val="ff0000"/>
          <w:sz w:val="28"/>
        </w:rPr>
        <w:t xml:space="preserve"> (01.01.2020 бастап қолданысқа енгізіледі); жаңа редакцияда - Солтүстік Қазақстан облысы Мағжан Жұмабаев ауданы мəслихатының 23.11.2020 </w:t>
      </w:r>
      <w:r>
        <w:rPr>
          <w:rFonts w:ascii="Times New Roman"/>
          <w:b w:val="false"/>
          <w:i w:val="false"/>
          <w:color w:val="ff0000"/>
          <w:sz w:val="28"/>
        </w:rPr>
        <w:t>№ 44-1</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83"/>
        <w:gridCol w:w="1083"/>
        <w:gridCol w:w="6401"/>
        <w:gridCol w:w="2936"/>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9 341 554,4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853 070,0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8 476 589,4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8 476 589,2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8 476 589,2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9 441 490,5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893 315,3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180 804,1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138 228,1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653 075,1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639 067,1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4 593 644,6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4 559 661,6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4 014 291,6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623 422,1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585 048,1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211 030,5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108 589,1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117 167,1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1 328 086,8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716 516,9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115 538,1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549 605,0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515 089,9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415 089,9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380 206,1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265 935,1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104 929,1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1 005 357,1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1 005 357,1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355 743,1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637 658,0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340 763,4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340 763,4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305 015,0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639 184,4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647 726,4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208 981,4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208 981,4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208 981,4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-739 120,5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739 120,5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647 726,4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647 726,4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647 726,4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2019 жылғы 24 желтоқсандағы № 34-1 шешіміне 2-қосымша</w:t>
            </w:r>
          </w:p>
        </w:tc>
      </w:tr>
    </w:tbl>
    <w:bookmarkStart w:name="z110" w:id="129"/>
    <w:p>
      <w:pPr>
        <w:spacing w:after="0"/>
        <w:ind w:left="0"/>
        <w:jc w:val="left"/>
      </w:pPr>
      <w:r>
        <w:rPr>
          <w:rFonts w:ascii="Times New Roman"/>
          <w:b/>
          <w:i w:val="false"/>
          <w:color w:val="000000"/>
        </w:rPr>
        <w:t xml:space="preserve"> Мағжан Жұмабаев ауданының 2021 жылға арналған бюджеті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163"/>
        <w:gridCol w:w="1051"/>
        <w:gridCol w:w="5055"/>
        <w:gridCol w:w="4282"/>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4 800 508,0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764 935,0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278 872,0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278 872,0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315 704,0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296 489,0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19 215,0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165 635,0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151 460,0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5 458,0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4 024 183,0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4 024 183,0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4 024 183,0</w:t>
            </w:r>
          </w:p>
        </w:tc>
      </w:tr>
    </w:tbl>
    <w:bookmarkStart w:name="z111" w:id="130"/>
    <w:p>
      <w:pPr>
        <w:spacing w:after="0"/>
        <w:ind w:left="0"/>
        <w:jc w:val="both"/>
      </w:pPr>
      <w:r>
        <w:rPr>
          <w:rFonts w:ascii="Times New Roman"/>
          <w:b w:val="false"/>
          <w:i w:val="false"/>
          <w:color w:val="000000"/>
          <w:sz w:val="28"/>
        </w:rPr>
        <w:t>
      Кестенің жалғасы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03"/>
        <w:gridCol w:w="5203"/>
        <w:gridCol w:w="35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4 800 508,0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212 837,0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139 059,0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139 059,0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3 201 785,0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3 170 510,0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2 768 048,0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234 425,0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304 332,0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264 760,0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қолдау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93 869,0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222 796,0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168 988,0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106 924,0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320 265,0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320 265,0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320 265,0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2019 жылғы 24 желтоқсандағы № 34-1 шешіміне 3-қосымша</w:t>
            </w:r>
          </w:p>
        </w:tc>
      </w:tr>
    </w:tbl>
    <w:bookmarkStart w:name="z113" w:id="131"/>
    <w:p>
      <w:pPr>
        <w:spacing w:after="0"/>
        <w:ind w:left="0"/>
        <w:jc w:val="left"/>
      </w:pPr>
      <w:r>
        <w:rPr>
          <w:rFonts w:ascii="Times New Roman"/>
          <w:b/>
          <w:i w:val="false"/>
          <w:color w:val="000000"/>
        </w:rPr>
        <w:t xml:space="preserve"> Мағжан Жұмабаев ауданының 2022 жылға арналған бюджеті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163"/>
        <w:gridCol w:w="1051"/>
        <w:gridCol w:w="5055"/>
        <w:gridCol w:w="4282"/>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4 862 516,0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780 911,0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285 402,0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285 402,0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316 666,0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296 489,0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20 177,0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173 883,0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159 000,0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6 225,0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4 069 788,0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4 069 788,0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4 069 788,0</w:t>
            </w:r>
          </w:p>
        </w:tc>
      </w:tr>
    </w:tbl>
    <w:p>
      <w:pPr>
        <w:spacing w:after="0"/>
        <w:ind w:left="0"/>
        <w:jc w:val="left"/>
      </w:pPr>
      <w:r>
        <w:br/>
      </w:r>
      <w:r>
        <w:rPr>
          <w:rFonts w:ascii="Times New Roman"/>
          <w:b w:val="false"/>
          <w:i w:val="false"/>
          <w:color w:val="000000"/>
          <w:sz w:val="28"/>
        </w:rPr>
        <w:t>
</w:t>
      </w:r>
    </w:p>
    <w:bookmarkStart w:name="z114" w:id="132"/>
    <w:p>
      <w:pPr>
        <w:spacing w:after="0"/>
        <w:ind w:left="0"/>
        <w:jc w:val="both"/>
      </w:pPr>
      <w:r>
        <w:rPr>
          <w:rFonts w:ascii="Times New Roman"/>
          <w:b w:val="false"/>
          <w:i w:val="false"/>
          <w:color w:val="000000"/>
          <w:sz w:val="28"/>
        </w:rPr>
        <w:t>
      Кестенің жалғасы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03"/>
        <w:gridCol w:w="5203"/>
        <w:gridCol w:w="35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4 862 516,0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3 361 874,0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3 329 035,0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2 906 450,0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246 146,0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319 549,0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277 998,0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қолдау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98 562,0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177 437,0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112 270,0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20 418,0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217 181,0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217 181,0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217 181,0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bookmarkStart w:name="z115" w:id="133"/>
    <w:p>
      <w:pPr>
        <w:spacing w:after="0"/>
        <w:ind w:left="0"/>
        <w:jc w:val="both"/>
      </w:pPr>
      <w:r>
        <w:rPr>
          <w:rFonts w:ascii="Times New Roman"/>
          <w:b w:val="false"/>
          <w:i w:val="false"/>
          <w:color w:val="000000"/>
          <w:sz w:val="28"/>
        </w:rPr>
        <w:t>
      Кестенің жалғасы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574"/>
        <w:gridCol w:w="1574"/>
        <w:gridCol w:w="4899"/>
        <w:gridCol w:w="3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2019 жылғы 24 желтоқсандағы № 34-1 шешіміне 4-қосымша</w:t>
            </w:r>
          </w:p>
        </w:tc>
      </w:tr>
    </w:tbl>
    <w:bookmarkStart w:name="z117" w:id="134"/>
    <w:p>
      <w:pPr>
        <w:spacing w:after="0"/>
        <w:ind w:left="0"/>
        <w:jc w:val="left"/>
      </w:pPr>
      <w:r>
        <w:rPr>
          <w:rFonts w:ascii="Times New Roman"/>
          <w:b/>
          <w:i w:val="false"/>
          <w:color w:val="000000"/>
        </w:rPr>
        <w:t xml:space="preserve"> Мағжан Жұмабаев ауданының 2020 жылға арналған бюджетті атқару үдерісінде секвестрлеуге жатпайтын бюджеттік бағдарламалар тізбесі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2019 жылғы 24 желтоқсандағы № 34-1 шешіміне 5-қосымша</w:t>
            </w:r>
          </w:p>
        </w:tc>
      </w:tr>
    </w:tbl>
    <w:bookmarkStart w:name="z122" w:id="135"/>
    <w:p>
      <w:pPr>
        <w:spacing w:after="0"/>
        <w:ind w:left="0"/>
        <w:jc w:val="left"/>
      </w:pPr>
      <w:r>
        <w:rPr>
          <w:rFonts w:ascii="Times New Roman"/>
          <w:b/>
          <w:i w:val="false"/>
          <w:color w:val="000000"/>
        </w:rPr>
        <w:t xml:space="preserve"> 2020 жылғы 1 қаңтарда қалыптасқан бюджет қаражатының бос қалдықтары мен республикалық бюджеттен берілген 2019 жылы пайдаланылмаған (толық пайдаланылмаған) нысаналы трансферттерді қайтару есебінен 2020 жылға арналған аудандық бюджет шығыстары </w:t>
      </w:r>
    </w:p>
    <w:bookmarkEnd w:id="135"/>
    <w:p>
      <w:pPr>
        <w:spacing w:after="0"/>
        <w:ind w:left="0"/>
        <w:jc w:val="both"/>
      </w:pPr>
      <w:r>
        <w:rPr>
          <w:rFonts w:ascii="Times New Roman"/>
          <w:b w:val="false"/>
          <w:i w:val="false"/>
          <w:color w:val="ff0000"/>
          <w:sz w:val="28"/>
        </w:rPr>
        <w:t xml:space="preserve">
      Ескерту. Шешім 11-қосымшамен толықтырылды - Солтүстік Қазақстан облысы Мағжан Жұмабаев ауданы мəслихатының 19.03.2020 </w:t>
      </w:r>
      <w:r>
        <w:rPr>
          <w:rFonts w:ascii="Times New Roman"/>
          <w:b w:val="false"/>
          <w:i w:val="false"/>
          <w:color w:val="ff0000"/>
          <w:sz w:val="28"/>
        </w:rPr>
        <w:t>№ 37-3</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1444"/>
        <w:gridCol w:w="1444"/>
        <w:gridCol w:w="5384"/>
        <w:gridCol w:w="2965"/>
      </w:tblGrid>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99 936,3</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99 936,3</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99 936,3</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99 936,3</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35 748,4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35 748,4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2019 жылғы 24 желтоқсандағы № 34-1 шешіміне 6-қосымша</w:t>
            </w:r>
          </w:p>
        </w:tc>
      </w:tr>
    </w:tbl>
    <w:bookmarkStart w:name="z125" w:id="136"/>
    <w:p>
      <w:pPr>
        <w:spacing w:after="0"/>
        <w:ind w:left="0"/>
        <w:jc w:val="left"/>
      </w:pPr>
      <w:r>
        <w:rPr>
          <w:rFonts w:ascii="Times New Roman"/>
          <w:b/>
          <w:i w:val="false"/>
          <w:color w:val="000000"/>
        </w:rPr>
        <w:t xml:space="preserve"> Жұмыспен қамту жол картасы бағдарламасы шеңберінде ішкі қарыздар есебінен Мағжан Жұмабаев ауданының 2020 жылға арналған бюджеті </w:t>
      </w:r>
    </w:p>
    <w:bookmarkEnd w:id="136"/>
    <w:p>
      <w:pPr>
        <w:spacing w:after="0"/>
        <w:ind w:left="0"/>
        <w:jc w:val="both"/>
      </w:pPr>
      <w:r>
        <w:rPr>
          <w:rFonts w:ascii="Times New Roman"/>
          <w:b w:val="false"/>
          <w:i w:val="false"/>
          <w:color w:val="ff0000"/>
          <w:sz w:val="28"/>
        </w:rPr>
        <w:t xml:space="preserve">
      Ескерту. Шешім 6-қосымшамен толықтырылды - Солтүстік Қазақстан облысы Мағжан Жұмабаев ауданы мəслихатының 30.04.2020 </w:t>
      </w:r>
      <w:r>
        <w:rPr>
          <w:rFonts w:ascii="Times New Roman"/>
          <w:b w:val="false"/>
          <w:i w:val="false"/>
          <w:color w:val="ff0000"/>
          <w:sz w:val="28"/>
        </w:rPr>
        <w:t>№ 38-1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506"/>
        <w:gridCol w:w="1506"/>
        <w:gridCol w:w="4690"/>
        <w:gridCol w:w="3489"/>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692 469,4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692 469,4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692 469,4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692 469,4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692 469,4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428 752,0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246 752,0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246 752,0</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223 952,4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223 952,4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223 952,4</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