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f3c207c" w14:textId="f3c207c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Шектеу іс-шараларын белгілеу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Мамлютка қаласы әкімінің 2019 жылғы 14 наурыздағы № 16 шешімі. Солтүстік Қазақстан облысының Әділет департаментінде 2019 жылғы 20 наурызда № 5256 болып тіркелді. Күші жойылды - Солтүстік Қазақстан облысы Мамлют ауданы Мамлютка қаласы әкімінің 2019 жылғы 14 маусымдағы № 41 шешімімен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Мамлют ауданы Мамлютка қаласы әкімінің 14.06.2019 </w:t>
      </w:r>
      <w:r>
        <w:rPr>
          <w:rFonts w:ascii="Times New Roman"/>
          <w:b w:val="false"/>
          <w:i w:val="false"/>
          <w:color w:val="ff0000"/>
          <w:sz w:val="28"/>
        </w:rPr>
        <w:t>№ 41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жариялған күнінен бастап қолданысқа енгізіледі) шешімімен.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2002 жылғы 10 шілдедегі "Ветеринария туралы" Занының 10-1 бабының </w:t>
      </w:r>
      <w:r>
        <w:rPr>
          <w:rFonts w:ascii="Times New Roman"/>
          <w:b w:val="false"/>
          <w:i w:val="false"/>
          <w:color w:val="000000"/>
          <w:sz w:val="28"/>
        </w:rPr>
        <w:t>7)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, Қазақстан Республикасының 2001 жылғы 23 қаңтардағы "Қазақстан Республикасындағы жергілікті мемлекеттік басқару және өзін-өзі басқару туралы" Заңының 35 бабының </w:t>
      </w:r>
      <w:r>
        <w:rPr>
          <w:rFonts w:ascii="Times New Roman"/>
          <w:b w:val="false"/>
          <w:i w:val="false"/>
          <w:color w:val="000000"/>
          <w:sz w:val="28"/>
        </w:rPr>
        <w:t>2-тармағына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сәйкес, Солтүстік Қазақстан облысы Мамлют ауданынының бас мемлекеттік ветеринариялық-санитариялық инспектор міндетін атқарушысының 2019 жылғы 21 қаңтардағы № 13-12/6 ұсынысы негізінде, Солтүстік Қазақстан облысы Мамлют ауданы Мамлютка қаласының әкімі ШЕШІМ ҚАБЫЛДАДЫ: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Ірі қара малдың арасында бруцеллез ауруының анықталуына байланысты, Солтүстік Қазақстан облысы Мамлют ауданы Мамлютка қаласының Советский көшесінің аумағына шектеу іс-шаралары белгіленсін.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Осы шешімнің орындалуын бақылауды өзіме қалдырамын.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Осы шешім оның алғашқы ресми жариялған күнінен кейін күнтізбелік он күн өткен соң қолданысқа енгізіледі.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Мамлютка қаласының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Бәкеев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