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a118" w14:textId="a28a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азаматтық қызметшілері болып табылатын және ауылдық елді мекендерінде жұмыс істейтін әлеуметтік қамсыздандыру,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2019 жылғы 3 сәуірдегі № 117 қаулысы. Солтүстік Қазақстан облысының Әділет департаментінде 2019 жылғы 9 сәуірде № 5330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Солтүстік Қазақстан облысы Тайынша ауданы әкімдігінің 23.12.2021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ауданының азаматтық қызметшілері болып табылатын және ауылдық елді мекендерінде жұмыс істейтін әлеуметтік қамсыздандыру,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әкімдігінің 23.12.2021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әкімдігінің 2015 жылғы 21 желтоқсандағы № 522 "Азаматтық қызметшілер болып табылатын және Тайынша ауданының ауылдық жерде жұмыс істейтін денсаулық сақтау, әлеуметтік қамсыздандыру, білім беру, мәдениет, спорт және ветеринария саласында мамандары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3555 болып тіркелген, 2016 жылғы 21 қаңтарда "Әділет" Қазақстан Республикасы нормативтік құқықтық актілердің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Тайынша ауданы әкімдігінің экономика және қаржы бөлімі" коммуналдық мемлекеттік мекемесі Қазақстан Республикасының заңнамасымен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 бойынша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мемлекеттік тіркеу күнінен он күн ішінде оның қағаз және электронды түрдегі көшірмелерін қазақ және орыс тілдерінде Солтүстік Қазақстан аймақтық құқықтық ақпарат орталығы –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кәсіпорын филиалына ресми жариялау үшін және Қазақстан Республикасы нормативтік құқықтық актілерінің эталондық бақылау банкіне енгізу үшін жолдауды.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оның ресми жарияланғанынан соң Солтүстік Қазақстан облысы Тайынша ауданы әкімдігінің ресми интернет-ресурсында жариялауды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Тайынша ауданы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Тайынша ауданы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_______________Қ. Шәріпов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"___" ________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2019 жылғы "___" сәуірдегі №_____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азаматтық қызметшілері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Тайынша ауданы әкімдігінің 23.12.2021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енгізіледі); 31.05.2023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25.12.2023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ұйымның құрылымдық бөлімшесі болып табылатын үйде қызмет көрсету бөлімшесінің меңгерушісі;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қарттар мен мүгедек тұлғаларды күту жөніндегі әлеуметтік қызметкер;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психоневрологиялық аурулары бар мүгедек балаларды және 18 жастан асқан мүгедек тұлғаларды күту жөніндегі әлеуметтік қызметкер.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 (директоры);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 кәсіпорын басшысының (директорының) орынбасары;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көркемдік жетекшісі;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мемлекеттік мекеменің және мемлекеттік қазыналық кәсіпорынның бас бухгалтері;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мемлекеттік мекеме және мемлекеттік қазыналық кәсіпорын бөлімінің басшысы;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мемлекеттік мекеменің және мемлекеттік қазыналық кәсіпорынның бас әкімшісі;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маңызы бар мемлекеттік мекеме және мемлекеттік қазыналық кәсіпорын кітапханасының меңгерушісі (басшысы);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әкімші (негізгі қызметтер);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балетмейстер;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кітапханашы;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дыбыс инженері;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атаулардағы инженер (негізгі қызметтер);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Мәдени ұйымдастырушы(негізгі қызметтер);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барлық атаулардың (негізгі қызметтердің) әдіскері;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музыкалық жетекші;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редактор (негізгі қызметтер);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қоюшы-режиссер;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барлық атаудағы суретшілер (негізгі қызметтер);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бухгалтер;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барлық мамандықтар инженері;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инспектор;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аудармашы;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мемлекеттік мекеме мен мемлекеттік қазыналық кәсіпорынға: шаруашылыққа әкімшілік-шаруашылық қызмет көрсетумен айналысатын құрылымдық бөлімшенің басшысы;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костюмер;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оператор: жарық аппаратурасы, бейнежазба, дыбыс жазу.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