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71d4" w14:textId="8e77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Тайынша ауданының ауылдық елді мекендерінде жұмыс істейтін әлеуметтік қамсыздандыру,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26 сәуірдегі № 248 шешімі. Солтүстік Қазақстан облысының Әділет департаментінде 2019 жылғы 30 сәуірде № 5379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Тайынша ауданы мәслихатының 03.02.2022 </w:t>
      </w:r>
      <w:r>
        <w:rPr>
          <w:rFonts w:ascii="Times New Roman"/>
          <w:b w:val="false"/>
          <w:i w:val="false"/>
          <w:color w:val="ff0000"/>
          <w:sz w:val="28"/>
        </w:rPr>
        <w:t>№ 137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Солтүстік Қазақстан облысы Тайынша ауданының ауылдық елді мекендерінде жұмыс iстейтiн әлеуметтiк қамсыздандыру, мәдениет саласындағы мамандарға, сондай-ақ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азаматтық қызметшiлердiң мөлшерлемелерімен салыстырғанда жиырма бес пайызға жоғарылатылған лауазымдық айлықақылар мен тарифтiк мөлшерлемелер белгiленсін.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03.02.2022 </w:t>
      </w:r>
      <w:r>
        <w:rPr>
          <w:rFonts w:ascii="Times New Roman"/>
          <w:b w:val="false"/>
          <w:i w:val="false"/>
          <w:color w:val="000000"/>
          <w:sz w:val="28"/>
        </w:rPr>
        <w:t>№ 137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 және 2019 жылғы 1 қаңтардан бастап туындаған құқықтық қатынастарға қолданылады.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