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8d37" w14:textId="37e8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2018 жылғы 29 желтоқсандағы № 232 "2019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қолдауды ұсыну туралы" мәслихатының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24 шілдедегі № 274 шешімі. Солтүстік Қазақстан облысының Әділет департаментінде 2019 жылғы 26 шілдеде № 5495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қолдауды ұсыну туралы" Солтүстік Қазақстан облысы Тайынша ауданы мәслихатының 2018 жылғы 29 желтоқсандағы № 232 (2019 жылғы 09 қаңтарда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5167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