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f00a" w14:textId="416f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2019 жылғы 17 қаңтардағы № 30/4 шешімі. Солтүстік Қазақстан облысының Әділет департаментінде 2019 жылғы 25 қаңтарда № 5206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 әкімі мәлімдеген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жылы берілсін: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жəрдемақы;</w:t>
      </w:r>
    </w:p>
    <w:bookmarkEnd w:id="2"/>
    <w:bookmarkStart w:name="z7" w:id="3"/>
    <w:p>
      <w:pPr>
        <w:spacing w:after="0"/>
        <w:ind w:left="0"/>
        <w:jc w:val="both"/>
      </w:pPr>
      <w:r>
        <w:rPr>
          <w:rFonts w:ascii="Times New Roman"/>
          <w:b w:val="false"/>
          <w:i w:val="false"/>
          <w:color w:val="000000"/>
          <w:sz w:val="28"/>
        </w:rPr>
        <w:t xml:space="preserve">
      2) тұрғын үй сатып алу немесе салу үшін әлеуметтік қолдау – бір мың бес жүз еселік айлық есептік көрсеткіштен аспайтын сомада бюджеттік кредит.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Тимирязев аудандық мəслихатының 19.09.2019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Осы шешімнің 1 тармағының қолданылуы ветеринария саласында қызмет атқаратын ветеринарлық пункттердің ветеринар мамандарына да қатысты.</w:t>
      </w:r>
    </w:p>
    <w:bookmarkEnd w:id="4"/>
    <w:bookmarkStart w:name="z9" w:id="5"/>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және 2019 жылғы 1 қаңтардан бастап туындаған құқықтық қатынастарға таратылады.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ХХХ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Жантоқов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