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985dc" w14:textId="06985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ауданы әкімдігінің 2019 жылғы 20 қарашадағы № 209 қаулысы. Солтүстік Қазақстан облысының Әділет департаментінде 2019 жылғы 22 қарашада № 5667 болып тіркелді. Күші жойылды - Солтүстік Қазақстан облысы Тимирязев ауданы әкімдігінің 2021 жылғы 4 ақпандағы № 27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ауданы әкімдігінің 04.02.2021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9-бабының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13898 болып тіркелген) бекітілген Пробация қызметінің есебінде тұрған адамдарды жұмысқа орналастыру үшін жұмыс орындарын квоталау қағидаларына сәйкес, Солтүстік Қазақстан облысы Тимирязев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"Солтүстік Қазақстан облысы Тимирязев ауданы әкімінің аппараты" коммуналдық мемлекеттік мекемесіне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 Солтүстік Қазақстан облысының Әділет департаментінде мемлекеттік тіркеуді;</w:t>
      </w:r>
    </w:p>
    <w:bookmarkEnd w:id="3"/>
    <w:bookmarkStart w:name="z8" w:id="4"/>
    <w:p>
      <w:pPr>
        <w:spacing w:after="0"/>
        <w:ind w:left="0"/>
        <w:jc w:val="both"/>
      </w:pPr>
      <w:r>
        <w:rPr>
          <w:rFonts w:ascii="Times New Roman"/>
          <w:b w:val="false"/>
          <w:i w:val="false"/>
          <w:color w:val="000000"/>
          <w:sz w:val="28"/>
        </w:rPr>
        <w:t>
      2) осы қаулыны ресми жариялағаннан кейін Тимирязев ауданы әкімдігінің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xml:space="preserve">
      3. Солтүстік Қазақстан облысы Тимирязев ауданы әкімдігінің "Пробация қызметінің есебінде тұрған адамдарды жұмысқа орналастыру үшін жұмыс орындарына квота белгілеу туралы" 2019 жылғы 18 сәуідегі № 71 (2019 жылғы 25 сәуірде Қазақстан Республикасы нормативтiк құқықтық актiлерінің электрондық түрдегі эталондық бақылау банкінде жарияланды, Нормативтік құқықтық актілерді мемлекеттік тіркеу тізілімінде № 5360 болып тіркелген)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10" w:id="6"/>
    <w:p>
      <w:pPr>
        <w:spacing w:after="0"/>
        <w:ind w:left="0"/>
        <w:jc w:val="both"/>
      </w:pPr>
      <w:r>
        <w:rPr>
          <w:rFonts w:ascii="Times New Roman"/>
          <w:b w:val="false"/>
          <w:i w:val="false"/>
          <w:color w:val="000000"/>
          <w:sz w:val="28"/>
        </w:rPr>
        <w:t>
      4. Осы қаулының орындалуын бақылау Солтүстік Қазақстан облысы Тимирязев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Кенесов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Тимирязев ауданы әкімдігінің 2019 жылғы "___" ________ № ___ қаулысына қосымша</w:t>
            </w:r>
          </w:p>
        </w:tc>
      </w:tr>
    </w:tbl>
    <w:bookmarkStart w:name="z14" w:id="8"/>
    <w:p>
      <w:pPr>
        <w:spacing w:after="0"/>
        <w:ind w:left="0"/>
        <w:jc w:val="left"/>
      </w:pPr>
      <w:r>
        <w:rPr>
          <w:rFonts w:ascii="Times New Roman"/>
          <w:b/>
          <w:i w:val="false"/>
          <w:color w:val="000000"/>
        </w:rPr>
        <w:t xml:space="preserve"> Пробация қызметінің есебіне тұрған адамдарды жұмысқа орналастыру үшін жұмыс орындарының квотасы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3"/>
        <w:gridCol w:w="1399"/>
        <w:gridCol w:w="3467"/>
        <w:gridCol w:w="3991"/>
      </w:tblGrid>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атаулары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пайызы</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(адам)</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"Бауржан и К" фермер қожалығы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