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9f64" w14:textId="ce49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Дмитриев ауылдық округі әкімінің 2019 жылғы 26 шілдедегі № 5 шешімі. Солтүстік Қазақстан облысының Әділет департаментінде 2019 жылғы 26 шілдеде № 5494 болып тіркелді. Күші жойылды - Солтүстік Қазақстан облысы Тимирязев ауданы Дмитриев ауылдық округі әкімінің 2019 жылғы 18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Дмитриев ауылдық округі əкімінің 18.12.2019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ветеринарлық-санитарлық инспекторының міндетін атқарушының 2019 жылғы 10 шілдедегі № 15-12/39 ұсынуы негізінде, Дмитриев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Дмитриев ауылдық округі Дмитриевка ауылының аумағында ірі қара мал арасында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