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998c" w14:textId="a129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2018 жылғы 28 желтоқсандағы № 2-33 с "2019-2021 жылдарға арналған Уәлиханов ауданы Кішкенекөл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2019 жылғы 29 наурыздағы № 2-37 с шешімі. Солтүстік Қазақстан облысының Әділет департаментінде 2019 жылғы 3 сәуірде № 5300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 бабы </w:t>
      </w:r>
      <w:r>
        <w:rPr>
          <w:rFonts w:ascii="Times New Roman"/>
          <w:b w:val="false"/>
          <w:i w:val="false"/>
          <w:color w:val="000000"/>
          <w:sz w:val="28"/>
        </w:rPr>
        <w:t>4-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"2019-2021 жылдарға арналған Уәлиханов ауданы Кішкенекөл ауылдық округінің бюджеті туралы" 2018 жылғы 28 желтоқсандағы № 2-33с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№5183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"1.2019-2021 жылдарға арналған 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63 821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36 637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27 068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75 406,5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11 585,5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4-қосымшаға сәйкес ауылдық округтің бюджетінде қаржылық жылдың басында 11 585,5 мың теңге соммасында қалыптасқан бюджеттік қаражаттың бос қалдықтары есебінен шығындар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 шақырылған ХХХVII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Е.Уахитов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2019 жылғы 29 наурыздағы № 2-37 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2018 жылғы 26 желтоқсандағы № 2-33 с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Уәлиханов ауданы Кішкенекөл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75406,5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пайдалану):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2019 жылғы 29 наурыздағы № 2-37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2018 жылғы 26 желтоқсандағы № 2-33 с шешіміне 4-қосымша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бюджеттiк қаражаттың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