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cc6e" w14:textId="70ac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әкімдігінің 2019 жылғы 27 наурыздағы № 57 "Пробация қызметінің есебінде тұрған адамдарды жұмысқа орналастыру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2019 жылғы 18 желтоқсандағы № 283 қаулысы. Солтүстік Қазақстан облысының Әділет департаментінде 2019 жылғы 19 желтоқсанда № 5738 болып тіркелді. Күші жойылды - Солтүстік Қазақстан облысы Уәлиханов ауданы әкімдігінің 2021 жылғы 18 наурыздағы № 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әкімдігінің 18.03.2021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Уәлиханов ауданы әкімдігінің "Пробация қызметінің есебінде тұрған адамдарды жұмысқа орналастыру үшін жұмыс орындарына квота белгілеу туралы" 2019 жылғы 27 наурыздағы №57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5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№5276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Уәлиханов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2019 жылғы 18 желтоқсандағы № 283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2019 жылғы 27 наурыз № 57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2619"/>
        <w:gridCol w:w="2388"/>
        <w:gridCol w:w="3544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"Қзылту ұн үктіру комбинаты" жауапкершілігі шектеулі серіктестігі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