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656ca" w14:textId="2465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мәслихатының 2019 жылғы 18 наурыздағы № 35/3 "2019 жылы Солтүстік Қазақстан облысы Шал ақын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тұрғын үй сатып алу немесе салу үшін көтерме жәрдемақы мен әлеуметтік қолдауды ұсыну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2019 жылғы 27 тамыздағы № 40/3 шешімі. Солтүстік Қазақстан облысының Әділет департаментінде 2019 жылғы 11 қыркүйекте № 5556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"2019 жылы Солтүстік Қазақстан облысы Шал ақын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тұрғын үй сатып алу немесе салу үшін көтерме жәрдемақы мен әлеуметтік қолдауды ұсыну туралы" 2019 жылғы 18 наурыздағы № 35/3 </w:t>
      </w:r>
      <w:r>
        <w:rPr>
          <w:rFonts w:ascii="Times New Roman"/>
          <w:b w:val="false"/>
          <w:i w:val="false"/>
          <w:color w:val="000000"/>
          <w:sz w:val="28"/>
        </w:rPr>
        <w:t>шешіміне</w:t>
      </w:r>
      <w:r>
        <w:rPr>
          <w:rFonts w:ascii="Times New Roman"/>
          <w:b w:val="false"/>
          <w:i w:val="false"/>
          <w:color w:val="000000"/>
          <w:sz w:val="28"/>
        </w:rPr>
        <w:t xml:space="preserve"> (2019 жылғы 04 сәуірде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5266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Шал ақын ауданы </w:t>
            </w:r>
            <w:r>
              <w:br/>
            </w:r>
            <w:r>
              <w:rPr>
                <w:rFonts w:ascii="Times New Roman"/>
                <w:b w:val="false"/>
                <w:i/>
                <w:color w:val="000000"/>
                <w:sz w:val="20"/>
              </w:rPr>
              <w:t xml:space="preserve">мәслихатының </w:t>
            </w:r>
            <w:r>
              <w:br/>
            </w:r>
            <w:r>
              <w:rPr>
                <w:rFonts w:ascii="Times New Roman"/>
                <w:b w:val="false"/>
                <w:i/>
                <w:color w:val="000000"/>
                <w:sz w:val="20"/>
              </w:rPr>
              <w:t xml:space="preserve">ХL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Ярош</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Шал ақын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