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953f" w14:textId="c2e9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ауданының ауылдық елді мекендеріне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мөлшерін бекіту туралы</w:t>
      </w:r>
    </w:p>
    <w:p>
      <w:pPr>
        <w:spacing w:after="0"/>
        <w:ind w:left="0"/>
        <w:jc w:val="both"/>
      </w:pPr>
      <w:r>
        <w:rPr>
          <w:rFonts w:ascii="Times New Roman"/>
          <w:b w:val="false"/>
          <w:i w:val="false"/>
          <w:color w:val="000000"/>
          <w:sz w:val="28"/>
        </w:rPr>
        <w:t>Атырау облысы Жылыой аудандық мәслихатының 2019 жылғы 25 қыркүйектегі № 38-3 шешімі. Атырау облысының Әділет департаментінде 2019 жылғы 14 қазанда № 4506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Атырау облысы Жылыой аудандық мәслихатының 18.09.2023 № </w:t>
      </w:r>
      <w:r>
        <w:rPr>
          <w:rFonts w:ascii="Times New Roman"/>
          <w:b w:val="false"/>
          <w:i w:val="false"/>
          <w:color w:val="ff0000"/>
          <w:sz w:val="28"/>
        </w:rPr>
        <w:t>6-12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(Х. Жамалов)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аудандық мәслихатының</w:t>
            </w:r>
          </w:p>
          <w:p>
            <w:pPr>
              <w:spacing w:after="20"/>
              <w:ind w:left="20"/>
              <w:jc w:val="both"/>
            </w:pPr>
          </w:p>
          <w:p>
            <w:pPr>
              <w:spacing w:after="20"/>
              <w:ind w:left="20"/>
              <w:jc w:val="both"/>
            </w:pPr>
            <w:r>
              <w:rPr>
                <w:rFonts w:ascii="Times New Roman"/>
                <w:b w:val="false"/>
                <w:i/>
                <w:color w:val="000000"/>
                <w:sz w:val="20"/>
              </w:rPr>
              <w:t>XXXVIII сессиясының төрағасы,</w:t>
            </w:r>
          </w:p>
          <w:p>
            <w:pPr>
              <w:spacing w:after="0"/>
              <w:ind w:left="0"/>
              <w:jc w:val="left"/>
            </w:pPr>
          </w:p>
          <w:p>
            <w:pPr>
              <w:spacing w:after="20"/>
              <w:ind w:left="20"/>
              <w:jc w:val="both"/>
            </w:pP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аудандық мәслихатының 2019 жылғы "25" қыркүйектегі № 38-3 шешіміне қосымша Жылыой аудандық мәслихатының 2019 жылғы "25" қыркүйектегі № 38-3 шешімімен бекітілген</w:t>
            </w:r>
          </w:p>
        </w:tc>
      </w:tr>
    </w:tbl>
    <w:p>
      <w:pPr>
        <w:spacing w:after="0"/>
        <w:ind w:left="0"/>
        <w:jc w:val="left"/>
      </w:pPr>
      <w:r>
        <w:rPr>
          <w:rFonts w:ascii="Times New Roman"/>
          <w:b/>
          <w:i w:val="false"/>
          <w:color w:val="000000"/>
        </w:rPr>
        <w:t xml:space="preserve">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қағидасы мен мөлшері</w:t>
      </w:r>
    </w:p>
    <w:p>
      <w:pPr>
        <w:spacing w:after="0"/>
        <w:ind w:left="0"/>
        <w:jc w:val="both"/>
      </w:pPr>
      <w:r>
        <w:rPr>
          <w:rFonts w:ascii="Times New Roman"/>
          <w:b w:val="false"/>
          <w:i w:val="false"/>
          <w:color w:val="ff0000"/>
          <w:sz w:val="28"/>
        </w:rPr>
        <w:t xml:space="preserve">
      Ескерту. Қосымша жаңа редакцияда - Атырау облысы Жылыой аудандық мәслихатының 02.12.2020 № </w:t>
      </w:r>
      <w:r>
        <w:rPr>
          <w:rFonts w:ascii="Times New Roman"/>
          <w:b w:val="false"/>
          <w:i w:val="false"/>
          <w:color w:val="ff0000"/>
          <w:sz w:val="28"/>
        </w:rPr>
        <w:t>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қағида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Жылыой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мен мөлшерін айқындайды.</w:t>
      </w:r>
    </w:p>
    <w:bookmarkEnd w:id="5"/>
    <w:bookmarkStart w:name="z16" w:id="6"/>
    <w:p>
      <w:pPr>
        <w:spacing w:after="0"/>
        <w:ind w:left="0"/>
        <w:jc w:val="both"/>
      </w:pPr>
      <w:r>
        <w:rPr>
          <w:rFonts w:ascii="Times New Roman"/>
          <w:b w:val="false"/>
          <w:i w:val="false"/>
          <w:color w:val="000000"/>
          <w:sz w:val="28"/>
        </w:rPr>
        <w:t>
      2. Әлеуметтік қолдауды тағайындау уәкілетті орган – "Жылыой ауданы жұмыспен қамту, әлеуметтік бағдарламалар және азаматтық хал актілерін тіркеу бөлімі" мемлекеттік мекемесімен жүзеге асырылады.</w:t>
      </w:r>
    </w:p>
    <w:bookmarkEnd w:id="6"/>
    <w:bookmarkStart w:name="z17" w:id="7"/>
    <w:p>
      <w:pPr>
        <w:spacing w:after="0"/>
        <w:ind w:left="0"/>
        <w:jc w:val="left"/>
      </w:pPr>
      <w:r>
        <w:rPr>
          <w:rFonts w:ascii="Times New Roman"/>
          <w:b/>
          <w:i w:val="false"/>
          <w:color w:val="000000"/>
        </w:rPr>
        <w:t xml:space="preserve"> 2. Әлеуметтік қолдау көрсету тәртібі</w:t>
      </w:r>
    </w:p>
    <w:bookmarkEnd w:id="7"/>
    <w:bookmarkStart w:name="z18" w:id="8"/>
    <w:p>
      <w:pPr>
        <w:spacing w:after="0"/>
        <w:ind w:left="0"/>
        <w:jc w:val="both"/>
      </w:pPr>
      <w:r>
        <w:rPr>
          <w:rFonts w:ascii="Times New Roman"/>
          <w:b w:val="false"/>
          <w:i w:val="false"/>
          <w:color w:val="000000"/>
          <w:sz w:val="28"/>
        </w:rPr>
        <w:t>
      3. Әлеуметтік қолдау екінші деңгейдегі банктердегі жеке (карточкалық) шотының болуын растайтын құжаттың қоса ұсынылуымен денсаулық сақтау, әлеуметтік қамсыздандыру, білім беру, мәдениет, спорт және ветеринария саласындағы мемлекеттік ұйымдардың ұсынулары бойынша ауылдық округтер әкімдері бекіткен жиынтық тізімдердің негізінде, алушылардан өтініштер талап етпей көрсетіледі.</w:t>
      </w:r>
    </w:p>
    <w:bookmarkEnd w:id="8"/>
    <w:bookmarkStart w:name="z19" w:id="9"/>
    <w:p>
      <w:pPr>
        <w:spacing w:after="0"/>
        <w:ind w:left="0"/>
        <w:jc w:val="both"/>
      </w:pPr>
      <w:r>
        <w:rPr>
          <w:rFonts w:ascii="Times New Roman"/>
          <w:b w:val="false"/>
          <w:i w:val="false"/>
          <w:color w:val="000000"/>
          <w:sz w:val="28"/>
        </w:rPr>
        <w:t>
      4. Әлеуметтік қолдау Жылыой ауданының ауылдық елді мекендерде тұрақты тұратын және жұмыс істейтін тұлғаларға көрсетіледі.</w:t>
      </w:r>
    </w:p>
    <w:bookmarkEnd w:id="9"/>
    <w:bookmarkStart w:name="z20" w:id="10"/>
    <w:p>
      <w:pPr>
        <w:spacing w:after="0"/>
        <w:ind w:left="0"/>
        <w:jc w:val="left"/>
      </w:pPr>
      <w:r>
        <w:rPr>
          <w:rFonts w:ascii="Times New Roman"/>
          <w:b/>
          <w:i w:val="false"/>
          <w:color w:val="000000"/>
        </w:rPr>
        <w:t xml:space="preserve"> 3. Әлеуметтік қолдау көрсету мөлшері</w:t>
      </w:r>
    </w:p>
    <w:bookmarkEnd w:id="10"/>
    <w:bookmarkStart w:name="z21" w:id="11"/>
    <w:p>
      <w:pPr>
        <w:spacing w:after="0"/>
        <w:ind w:left="0"/>
        <w:jc w:val="both"/>
      </w:pPr>
      <w:r>
        <w:rPr>
          <w:rFonts w:ascii="Times New Roman"/>
          <w:b w:val="false"/>
          <w:i w:val="false"/>
          <w:color w:val="000000"/>
          <w:sz w:val="28"/>
        </w:rPr>
        <w:t>
      5. Әлеуметтік қолдау жылына бір рет бюджет қаражаты есебінен 5 (бес)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Жылыой аудандық мәслихатының 18.09.2023 № </w:t>
      </w:r>
      <w:r>
        <w:rPr>
          <w:rFonts w:ascii="Times New Roman"/>
          <w:b w:val="false"/>
          <w:i w:val="false"/>
          <w:color w:val="000000"/>
          <w:sz w:val="28"/>
        </w:rPr>
        <w:t>6-12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