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a605" w14:textId="bd3a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19 қарашадағы № 285-V "Исатай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2019 жылғы 2 шілдедегі № 251-VI шешімі. Атырау облысының Әділет департаментінде 2019 жылғы 9 шілдеде № 4442 болып тіркелді. Күші жойылды - Атырау облысы Исатай аудандық мәслихатының 2024 жылғы 16 сәуірдегі № 80-VIII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16.04.2024 № </w:t>
      </w:r>
      <w:r>
        <w:rPr>
          <w:rFonts w:ascii="Times New Roman"/>
          <w:b w:val="false"/>
          <w:i w:val="false"/>
          <w:color w:val="ff0000"/>
          <w:sz w:val="28"/>
        </w:rPr>
        <w:t>80-VIII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қаулысына сәйкес,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Аудандық мәслихаттың 2015 жылғы 19 қарашадағы № 285-V "Исатай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тіркеудің тізілімінде № 3396 санымен тіркелген, аудандық "Нарын таңы" газетінде 2015 жылғы 31 желтоқсанда жарияланған) шешіміне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Исатай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9"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End w:id="4"/>
    <w:bookmarkStart w:name="z10" w:id="5"/>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Исатай ауданының бөліміне және/немесе "электрондық үкімет" веб-порталы арқылы жүгінеді.";</w:t>
      </w:r>
    </w:p>
    <w:bookmarkEnd w:id="5"/>
    <w:bookmarkStart w:name="z11" w:id="6"/>
    <w:p>
      <w:pPr>
        <w:spacing w:after="0"/>
        <w:ind w:left="0"/>
        <w:jc w:val="both"/>
      </w:pPr>
      <w:r>
        <w:rPr>
          <w:rFonts w:ascii="Times New Roman"/>
          <w:b w:val="false"/>
          <w:i w:val="false"/>
          <w:color w:val="000000"/>
          <w:sz w:val="28"/>
        </w:rPr>
        <w:t>
      келесі мазмұндағы 7-1- тармақпен толықтырылсын:</w:t>
      </w:r>
    </w:p>
    <w:bookmarkEnd w:id="6"/>
    <w:bookmarkStart w:name="z12" w:id="7"/>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Исатай ауданының бөліміне және/немесе "электрондық үкімет" веб-порталы арқылы тоқсанына бір рет жүгінуге құқылы.".</w:t>
      </w:r>
    </w:p>
    <w:bookmarkEnd w:id="7"/>
    <w:bookmarkStart w:name="z13" w:id="8"/>
    <w:p>
      <w:pPr>
        <w:spacing w:after="0"/>
        <w:ind w:left="0"/>
        <w:jc w:val="both"/>
      </w:pPr>
      <w:r>
        <w:rPr>
          <w:rFonts w:ascii="Times New Roman"/>
          <w:b w:val="false"/>
          <w:i w:val="false"/>
          <w:color w:val="000000"/>
          <w:sz w:val="28"/>
        </w:rPr>
        <w:t>
      2. Осы шешімнің орындалуын бақылау Исатай аудандық мәслихатының әлеуметтік мәселелер, гендерлік саясат, үкіметтік емес ұйымдармен байланыс жөніндегі тұрақты комиссиясына (Л. Мутянова) жүктелсін.</w:t>
      </w:r>
    </w:p>
    <w:bookmarkEnd w:id="8"/>
    <w:bookmarkStart w:name="z14"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ХХХХ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Сидеғалиев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