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fef1" w14:textId="e85f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2018 жылғы 29 желтоқсандағы № ХХХІ-2 "2019-2021 жылдарға арналған Қызылқоға ауданының ауылдық округтерінің бюджеттерін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2019 жылғы 5 сәуірдегі № XXXIV-1 шешімі. Атырау облысының Әділет департаментінде 2019 жылғы 8 сәуірде № 4374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 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 және аудан әкімдігінің 2019-2021 жылдарға арналған Қызылқоға ауданының ауылдық округтерінің бюджеттерін нақтылау туралы ұсынысын қарап, VI шақырылған аудандық мәслихат ХХХІV сессиясында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2018 жылғы 29 желтоқсандағы № ХХХІ-2 "2019-2021 жылдарға арналған Қызылқоға ауданының ауылдық округтерінің бюджеттерін бекіту туралы" (нормативтік құқықтық актілердің мемлекеттік тіркеу тізімінде № 4317 тіркелген, 2019 жылғы 17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"226 547" деген сандар "252 865" деген сандармен ауыстырылсын;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"210 549" деген сандар "236 867" деген сандармен ауыстырылсын;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"226 547" деген сандар "254 273" деген сандармен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"- 0" деген сан "- 1 408" деген сандармен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– 1 408 мың теңге, оның ішінде: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1 408 мың теңге";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"71 705" деген сандар "103 379" деген сандармен ауыстырылсын;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"69 396" деген сандар "101 070" деген сандармен ауыстырылсын;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"71 705" деген сандар "104 154" деген сандармен ауыстырылсын;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"- 0" деген сан "- 775" деген сандармен ауыстырылсын;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– 775 мың теңге, оның ішінде: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775 мың теңге";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"62 988" деген сандар "76 158" деген сандармен ауыстырылсын;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"60 841" деген сандар "74 011" деген сандармен ауыстырылсын;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"62 988" деген сандар "76 810" деген сандармен ауыстырылсын;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"- 0" деген сан "- 652" деген сандармен ауыстырылсын;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– 652 мың теңге, оның ішінде: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652 мың теңге";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"180 675" деген сандар "230 519" деген сандармен ауыстырылсын;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"165 185" деген сандар "215 029" деген сандармен ауыстырылсын;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"180 675" деген сандар "233 287" деген сандармен ауыстырылсын;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"- 0" деген сан "- 2 768" деген сандармен ауыстырылсын;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– 2 768 мың теңге, оның ішінде:</w:t>
      </w:r>
    </w:p>
    <w:bookmarkEnd w:id="30"/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"/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2 768 мың теңге";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"78 307" деген сандар "86 507" деген сандармен ауыстырылсын;</w:t>
      </w:r>
    </w:p>
    <w:bookmarkEnd w:id="34"/>
    <w:bookmarkStart w:name="z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"68 267" деген сандар "76 467" деген сандармен ауыстырылсын;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"78 307" деген сандар "86 925" деген сандармен ауыстырылсын;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"- 0" деген сан "- 418" деген сандармен ауыстырылсын;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– 418 мың теңге, оның ішінде:</w:t>
      </w:r>
    </w:p>
    <w:bookmarkEnd w:id="38"/>
    <w:bookmarkStart w:name="z6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9"/>
    <w:bookmarkStart w:name="z6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0"/>
    <w:bookmarkStart w:name="z7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418 мың теңге";</w:t>
      </w:r>
    </w:p>
    <w:bookmarkEnd w:id="41"/>
    <w:bookmarkStart w:name="z7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6-1 тармақпен толықтырылсын:</w:t>
      </w:r>
    </w:p>
    <w:bookmarkEnd w:id="42"/>
    <w:bookmarkStart w:name="z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2019 жылға арналған ауылдық округтердің бюджеттерінде аудандық бюджеттен 236 714 мың теңге сомасында ағымдағы нысаналы трансферттер көзделгені ескерілсін, оның ішінде:</w:t>
      </w:r>
    </w:p>
    <w:bookmarkEnd w:id="43"/>
    <w:bookmarkStart w:name="z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44 980 мың теңге, оның ішінде:</w:t>
      </w:r>
    </w:p>
    <w:bookmarkEnd w:id="44"/>
    <w:bookmarkStart w:name="z7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Миялы ауылдық округіне – 19 900 мың теңге;</w:t>
      </w:r>
    </w:p>
    <w:bookmarkEnd w:id="45"/>
    <w:bookmarkStart w:name="z7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ауылдық округіне – 5 059 мың теңге;</w:t>
      </w:r>
    </w:p>
    <w:bookmarkEnd w:id="46"/>
    <w:bookmarkStart w:name="z7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Тасшағыл ауылдық округіне – 4 921 мың теңге;</w:t>
      </w:r>
    </w:p>
    <w:bookmarkEnd w:id="47"/>
    <w:bookmarkStart w:name="z7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Сағыз ауылдық округіне – 9 121 мың теңге;</w:t>
      </w:r>
    </w:p>
    <w:bookmarkEnd w:id="48"/>
    <w:bookmarkStart w:name="z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Мұқыр ауылдық округіне – 5 979 мың теңге; </w:t>
      </w:r>
    </w:p>
    <w:bookmarkEnd w:id="49"/>
    <w:bookmarkStart w:name="z7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білім беру ұйымдарын ағымдағы ұстауға – 90 997 мың теңге, оның ішінде:</w:t>
      </w:r>
    </w:p>
    <w:bookmarkEnd w:id="50"/>
    <w:bookmarkStart w:name="z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Миялы ауылдық округіне – 10 000 мың теңге;</w:t>
      </w:r>
    </w:p>
    <w:bookmarkEnd w:id="51"/>
    <w:bookmarkStart w:name="z8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Тасшағыл ауылдық округіне – 5 000 мың теңге;</w:t>
      </w:r>
    </w:p>
    <w:bookmarkEnd w:id="52"/>
    <w:bookmarkStart w:name="z8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Сағыз ауылдық округіне – 75 997 мың теңге;</w:t>
      </w:r>
    </w:p>
    <w:bookmarkEnd w:id="53"/>
    <w:bookmarkStart w:name="z8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 әкімі аппараттарының ағымдағы шығындарына – 31 287 мың теңге, оның ішінде:</w:t>
      </w:r>
    </w:p>
    <w:bookmarkEnd w:id="54"/>
    <w:bookmarkStart w:name="z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Миялы ауылдық округіне – 9 990 мың теңге;</w:t>
      </w:r>
    </w:p>
    <w:bookmarkEnd w:id="55"/>
    <w:bookmarkStart w:name="z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ауылдық округіне – 5 556 мың теңге;</w:t>
      </w:r>
    </w:p>
    <w:bookmarkEnd w:id="56"/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Тасшағыл ауылдық округіне – 7 896 мың теңге;</w:t>
      </w:r>
    </w:p>
    <w:bookmarkEnd w:id="57"/>
    <w:bookmarkStart w:name="z8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Сағыз ауылдық округіне – 6 045 мың теңге;</w:t>
      </w:r>
    </w:p>
    <w:bookmarkEnd w:id="58"/>
    <w:bookmarkStart w:name="z8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Мұқыр ауылдық округіне – 1 800 мың теңге;</w:t>
      </w:r>
    </w:p>
    <w:bookmarkEnd w:id="59"/>
    <w:bookmarkStart w:name="z8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елді мекендердегі көшелерді жарықтандыруға – 4 168 мың теңге, оның ішінде:</w:t>
      </w:r>
    </w:p>
    <w:bookmarkEnd w:id="60"/>
    <w:bookmarkStart w:name="z9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Миялы ауылдық округіне – 2 758 мың теңге;</w:t>
      </w:r>
    </w:p>
    <w:bookmarkEnd w:id="61"/>
    <w:bookmarkStart w:name="z9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Тасшағыл ауылдық округіне – 410 мың теңге;</w:t>
      </w:r>
    </w:p>
    <w:bookmarkEnd w:id="62"/>
    <w:bookmarkStart w:name="z9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Сағыз ауылдық округіне – 1 000 мың теңге;</w:t>
      </w:r>
    </w:p>
    <w:bookmarkEnd w:id="63"/>
    <w:bookmarkStart w:name="z9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елді мекендердің санитариясын қамтамасыз етуге – 264 мың теңге, оның ішінде:</w:t>
      </w:r>
    </w:p>
    <w:bookmarkEnd w:id="64"/>
    <w:bookmarkStart w:name="z9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Тасшағыл ауылдық округіне – 264 мың теңге;</w:t>
      </w:r>
    </w:p>
    <w:bookmarkEnd w:id="65"/>
    <w:bookmarkStart w:name="z9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елді мекендерді абаттандыру және көгалдандыруға – 3 050 мың теңге, оның ішінде:</w:t>
      </w:r>
    </w:p>
    <w:bookmarkEnd w:id="66"/>
    <w:bookmarkStart w:name="z9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Миялы ауылдық округіне – 3 050 мың теңге;</w:t>
      </w:r>
    </w:p>
    <w:bookmarkEnd w:id="67"/>
    <w:bookmarkStart w:name="z9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мәдениет ұйымдарын ағымдағы ұстауға және материалдық - техникалық жарақтандыруға – 53 318 мың теңге, оның ішінде:</w:t>
      </w:r>
    </w:p>
    <w:bookmarkEnd w:id="68"/>
    <w:bookmarkStart w:name="z9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ауылдық округіне – 26 518 мың теңге;</w:t>
      </w:r>
    </w:p>
    <w:bookmarkEnd w:id="69"/>
    <w:bookmarkStart w:name="z9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Сағыз ауылдық округіне – 20 000 мың теңге;</w:t>
      </w:r>
    </w:p>
    <w:bookmarkEnd w:id="70"/>
    <w:bookmarkStart w:name="z10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Мұқыр ауылдық округіне – 6 800 мың теңге;</w:t>
      </w:r>
    </w:p>
    <w:bookmarkEnd w:id="71"/>
    <w:bookmarkStart w:name="z10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елді мекендерді сумен жабдықтауды ұйымдастыруға – 1 000 мың теңге, оның ішінде:</w:t>
      </w:r>
    </w:p>
    <w:bookmarkEnd w:id="72"/>
    <w:bookmarkStart w:name="z10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Миялы ауылдық округіне – 1 000 мың теңге;</w:t>
      </w:r>
    </w:p>
    <w:bookmarkEnd w:id="73"/>
    <w:bookmarkStart w:name="z10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мұқтаж азаматтарға үйінде әлеуметтік көмек көрсетуге – 990 мың теңге, оның ішінде:</w:t>
      </w:r>
    </w:p>
    <w:bookmarkEnd w:id="74"/>
    <w:bookmarkStart w:name="z10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Сағыз ауылдық округіне – 990 мың теңге;</w:t>
      </w:r>
    </w:p>
    <w:bookmarkEnd w:id="75"/>
    <w:bookmarkStart w:name="z10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ауылдарда, кенттерде, ауылдық округтерде автомобиль жолдарын салу және реконструкциялауға – 6 660 мың теңге, оның ішінде:</w:t>
      </w:r>
    </w:p>
    <w:bookmarkEnd w:id="76"/>
    <w:bookmarkStart w:name="z10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Сағыз ауылдық округіне – 6 660 мың теңге".</w:t>
      </w:r>
    </w:p>
    <w:bookmarkEnd w:id="77"/>
    <w:bookmarkStart w:name="z10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</w:t>
      </w:r>
    </w:p>
    <w:bookmarkEnd w:id="78"/>
    <w:bookmarkStart w:name="z10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бюджет, қаржы, экономика, кәсіпкерлікті дамыту, аграрлық мәселелер және экология жөніндегі тұрақты комиссияға (А. Баймуратова) жүктелсін.</w:t>
      </w:r>
    </w:p>
    <w:bookmarkEnd w:id="79"/>
    <w:bookmarkStart w:name="z10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енгiзiледi.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Баймұратова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ХХХІV сессиясының 2019 жылғы 5 сәуірдегі № ХХХІV-1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ХХХІ-2 сессиясының 2018 жылғы 29 желтоқсандағы № ХХХІ-2 шешіміне 1 қосымша</w:t>
            </w:r>
          </w:p>
        </w:tc>
      </w:tr>
    </w:tbl>
    <w:bookmarkStart w:name="z11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Миялы ауылдық округінің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439"/>
        <w:gridCol w:w="573"/>
        <w:gridCol w:w="804"/>
        <w:gridCol w:w="573"/>
        <w:gridCol w:w="804"/>
        <w:gridCol w:w="415"/>
        <w:gridCol w:w="5451"/>
        <w:gridCol w:w="234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236 867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236 867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173 032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173 032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173 032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173 032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ХХХІV сессиясының 2019 жылғы 5 сәуірдегі № ХХХІV-1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ХХХІ-2 сессиясының 2018 жылғы 29 желтоқсандағы № ХХХІ-2 шешіміне 4 қосымша</w:t>
            </w:r>
          </w:p>
        </w:tc>
      </w:tr>
    </w:tbl>
    <w:bookmarkStart w:name="z11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Ойыл ауылдық округінің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439"/>
        <w:gridCol w:w="573"/>
        <w:gridCol w:w="804"/>
        <w:gridCol w:w="573"/>
        <w:gridCol w:w="804"/>
        <w:gridCol w:w="415"/>
        <w:gridCol w:w="5451"/>
        <w:gridCol w:w="234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104 154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ХХХІV сессиясының 2019 жылғы 5 сәуірдегі № ХХХІV-1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ХХХІ-2 сессиясының 2018 жылғы 29 желтоқсандағы № ХХХІ-2 шешіміне 7 қосымша</w:t>
            </w:r>
          </w:p>
        </w:tc>
      </w:tr>
    </w:tbl>
    <w:bookmarkStart w:name="z12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Тасшағыл ауылдық округінің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451"/>
        <w:gridCol w:w="589"/>
        <w:gridCol w:w="825"/>
        <w:gridCol w:w="589"/>
        <w:gridCol w:w="825"/>
        <w:gridCol w:w="426"/>
        <w:gridCol w:w="5598"/>
        <w:gridCol w:w="207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ХХХІV сессиясының 2019 жылғы 5 сәуірдегі № ХХХІV-1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ХХХІ-2 сессиясының 2018 жылғы 29 желтоқсандағы № ХХХІ-2 шешіміне 10 қосымша</w:t>
            </w:r>
          </w:p>
        </w:tc>
      </w:tr>
    </w:tbl>
    <w:bookmarkStart w:name="z12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Сағыз ауылдық округінің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439"/>
        <w:gridCol w:w="573"/>
        <w:gridCol w:w="804"/>
        <w:gridCol w:w="573"/>
        <w:gridCol w:w="804"/>
        <w:gridCol w:w="415"/>
        <w:gridCol w:w="5451"/>
        <w:gridCol w:w="234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215 029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215 029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233 287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ХХХІV сессиясының 2019 жылғы 5 сәуірдегі № ХХХІV-1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ХХХІ-2 сессиясының 2018 жылғы 29 желтоқсандағы № ХХХІ-2 шешіміне 13 қосымша</w:t>
            </w:r>
          </w:p>
        </w:tc>
      </w:tr>
    </w:tbl>
    <w:bookmarkStart w:name="z12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Мұқыр ауылдық округінің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451"/>
        <w:gridCol w:w="589"/>
        <w:gridCol w:w="825"/>
        <w:gridCol w:w="589"/>
        <w:gridCol w:w="825"/>
        <w:gridCol w:w="426"/>
        <w:gridCol w:w="5598"/>
        <w:gridCol w:w="207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86 925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