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d56f2" w14:textId="55d56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Карантин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Қызылқоға ауданы Жангелдин ауылдық округі әкімінің 2019 жылғы 7 қазандағы № 19 шешімі. Атырау облысының Әділет департаментінде 2019 жылғы 8 қазанда № 4498 болып тіркелді. Күші жойылды - Атырау облысы Қызылқоға ауданы Жангелдин ауылдық округі әкімінің 2019 жылғы 10 желтоқсандағы № 27 (алғашқы ресми жарияланған күнінен кейін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Атырау облысы Қызылқоға ауданы Жангелдин ауылдық округі әкімінің 10.12.2019 № </w:t>
      </w:r>
      <w:r>
        <w:rPr>
          <w:rFonts w:ascii="Times New Roman"/>
          <w:b w:val="false"/>
          <w:i w:val="false"/>
          <w:color w:val="ff0000"/>
          <w:sz w:val="28"/>
        </w:rPr>
        <w:t>27</w:t>
      </w:r>
      <w:r>
        <w:rPr>
          <w:rFonts w:ascii="Times New Roman"/>
          <w:b w:val="false"/>
          <w:i w:val="false"/>
          <w:color w:val="ff0000"/>
          <w:sz w:val="28"/>
        </w:rPr>
        <w:t xml:space="preserve"> (алғашқы ресми жарияланған күнінен кейін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35 бабына</w:t>
      </w:r>
      <w:r>
        <w:rPr>
          <w:rFonts w:ascii="Times New Roman"/>
          <w:b w:val="false"/>
          <w:i w:val="false"/>
          <w:color w:val="000000"/>
          <w:sz w:val="28"/>
        </w:rPr>
        <w:t xml:space="preserve">, "Ветеринария туралы" Қазақстан Республикасының 2002 жылғы 10 шілдедегі Заңының </w:t>
      </w:r>
      <w:r>
        <w:rPr>
          <w:rFonts w:ascii="Times New Roman"/>
          <w:b w:val="false"/>
          <w:i w:val="false"/>
          <w:color w:val="000000"/>
          <w:sz w:val="28"/>
        </w:rPr>
        <w:t>10-1 бабының</w:t>
      </w:r>
      <w:r>
        <w:rPr>
          <w:rFonts w:ascii="Times New Roman"/>
          <w:b w:val="false"/>
          <w:i w:val="false"/>
          <w:color w:val="000000"/>
          <w:sz w:val="28"/>
        </w:rPr>
        <w:t xml:space="preserve"> 7) тармақшасына сәйкес, "Қазақстан Республикасы Ауыл шаруашылығы министрлігі Ветеринариялық бақылау және қадағалау комитетінің Қызылқоға аудандық аумақтық инспекциясы" мемлекеттік мекемесінің бас мемлекеттік ветеринариялық-санитариялық инспекторының 2019 жылғы 29 тамыздағы № 11-10/199 ұсынысы негізінде Жангелдин ауылдық округінің әкімі ШЕШІМ ҚАБЫЛДАДЫ:</w:t>
      </w:r>
    </w:p>
    <w:bookmarkEnd w:id="0"/>
    <w:bookmarkStart w:name="z5" w:id="1"/>
    <w:p>
      <w:pPr>
        <w:spacing w:after="0"/>
        <w:ind w:left="0"/>
        <w:jc w:val="both"/>
      </w:pPr>
      <w:r>
        <w:rPr>
          <w:rFonts w:ascii="Times New Roman"/>
          <w:b w:val="false"/>
          <w:i w:val="false"/>
          <w:color w:val="000000"/>
          <w:sz w:val="28"/>
        </w:rPr>
        <w:t>
      1. Жангелдин ауылдық округіне қарасты "Секер-Самай" аумағында қарасан ауруының пайда болуына байланысты карантин белгіленсін.</w:t>
      </w:r>
    </w:p>
    <w:bookmarkEnd w:id="1"/>
    <w:bookmarkStart w:name="z6" w:id="2"/>
    <w:p>
      <w:pPr>
        <w:spacing w:after="0"/>
        <w:ind w:left="0"/>
        <w:jc w:val="both"/>
      </w:pPr>
      <w:r>
        <w:rPr>
          <w:rFonts w:ascii="Times New Roman"/>
          <w:b w:val="false"/>
          <w:i w:val="false"/>
          <w:color w:val="000000"/>
          <w:sz w:val="28"/>
        </w:rPr>
        <w:t>
      2. "Атырау облысы Денсаулық сақтау басқармасының "Қызылқоға аудандық орталық ауруханасы" шаруашылық жүргізу құқығындағы коммуналдық мемлекеттік кәсіпорнына (келісім бойынша), "Қазақстан Республикасы Денсаулық сақтау министрлігінің Тауарлар мен көрсетілетін қызметтердің сапасы мен қауіпсіздігін бақылау комитеті Атырау облысының тауарлар мен көрсетілетін қызметтердің сапасы мен қауіпсіздігін бақылау департаментінің Қызылқоға аудандық тауарлар мен көрсетілетін қызметтердің сапасы мен қауіпсіздігін бақылау басқармасы" республикалық мемлекеттік мекемесі (келісім бойынша) осы шешімнен туындайтын қажетті шараларды алу ұсынылсын.</w:t>
      </w:r>
    </w:p>
    <w:bookmarkEnd w:id="2"/>
    <w:bookmarkStart w:name="z7" w:id="3"/>
    <w:p>
      <w:pPr>
        <w:spacing w:after="0"/>
        <w:ind w:left="0"/>
        <w:jc w:val="both"/>
      </w:pPr>
      <w:r>
        <w:rPr>
          <w:rFonts w:ascii="Times New Roman"/>
          <w:b w:val="false"/>
          <w:i w:val="false"/>
          <w:color w:val="000000"/>
          <w:sz w:val="28"/>
        </w:rPr>
        <w:t>
      3. Осы шешімнің орындалысын бақылауды өзіме қалдырамын.</w:t>
      </w:r>
    </w:p>
    <w:bookmarkEnd w:id="3"/>
    <w:bookmarkStart w:name="z8" w:id="4"/>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ол алғашқы ресми жарияланған күнінен кейін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Округ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Оразов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