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f4da" w14:textId="426f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Көздіғара ауылдық округі әкімінің 2018 жылғы 27 шілдедегі № 08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Көздіғара ауылдық округі әкімінің 2019 жылғы 27 декабря № 21 шешімі. Атырау облысының Әділет департаментінде 2019 жылғы 30 желтоқсанда № 4562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2019 жылғы 18 қарашадағы № 11-10/254 ұсынысы негізінде Көздіғара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Көздіғара ауылдық округі әкімінің 2018 жылғы 27 шілдедегі № 08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4213 тіркелген, 2018 жылы 08 тамызда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Көздіғара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Ақбалашұлы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