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2dfd" w14:textId="8d82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Есбол ауылдық округі әкімінің 2019 жылғы 15 ақпандағы № 8 шешімі. Атырау облысының Әділет департаментінде 2019 жылғы 18 ақпанда № 4341 болып тіркелді. Күші жойылды - Атырау облысы Индер ауданы Есбол ауылдық округі әкімінің 2019 жылғы 14 маусымдағы № 33 шешімімен.</w:t>
      </w:r>
    </w:p>
    <w:p>
      <w:pPr>
        <w:spacing w:after="0"/>
        <w:ind w:left="0"/>
        <w:jc w:val="both"/>
      </w:pPr>
      <w:r>
        <w:rPr>
          <w:rFonts w:ascii="Times New Roman"/>
          <w:b w:val="false"/>
          <w:i w:val="false"/>
          <w:color w:val="ff0000"/>
          <w:sz w:val="28"/>
        </w:rPr>
        <w:t xml:space="preserve">
      Ескерту. Күші жойылды - Атырау облысы Индер ауданы Есбол ауылдық округі әкімінің 14.06.2019 № </w:t>
      </w:r>
      <w:r>
        <w:rPr>
          <w:rFonts w:ascii="Times New Roman"/>
          <w:b w:val="false"/>
          <w:i w:val="false"/>
          <w:color w:val="ff0000"/>
          <w:sz w:val="28"/>
        </w:rPr>
        <w:t>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Қазақстан Республикасының 2001 жылғы 23 қаңтардағы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Индер аудандық аумақтық инспекциясы" мемлекеттік мекемесі басшысының 2018 жылғы 28 желтоқсандағы № 09-10/409 ұсынысы негізінде Есбол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Есбол ауылдық округінің Есбол ауылының Қуанышбаев көшесінің аумағында мүйізді ірі қара мал арасында құтырма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"Индер аудандық орталық ауруханасы" шаруашылық жүргізу құқығындағы коммуналдық мемлекеттік кәсіпорны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Индер аудандық қоғамдық денсаулық сақтау басқармасы" республикалық мемлекеттік мекемесі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Сабиров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