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71f7" w14:textId="8e17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Есбол ауылдық округі әкімінің 2019 жылғы 15 ақпандағы № 8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Есбол ауылдық округі әкімінің 2019 жылғы 14 маусымдағы № 33 шешімі. Атырау облысының Әділет департаментінде 2019 жылғы 17 маусымда № 4421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комитетінің Индер аудандық аумақтық инспекциясы" мемлекеттік мекемесі басшысының 2019 жылғы 29 сәуірдегі № 09-10/112 ұсынысы негізінде Есбол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Есбол ауылдық округі әкімінің "Шектеу іс-шараларын белгілеу туралы" 2019 жылғы 15 ақпандағы № 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4341 болып тіркелген, Қазақстан Республикасы нормативтік құқықтық актілердің эталондық бақылау банкінде 2019 жылғы 21 ақпанда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