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759e" w14:textId="5dd7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кенті аумағында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14 наурыздағы № 56 қаулысы. Атырау облысының Әділет департаментінде 2019 жылғы 18 наурызда № 4348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тіркелген)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кенті аумағында жолаушылар мен жүкті тұрақты автомобиль тасымалдауына жолаушының бір реттік жол жүру ақысы 50 (елу) теңге мөлшерінде бірыңғай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әкімінің орынбасары Т. Нұрпейісовқа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