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e537" w14:textId="8bce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ауданының елді мекендерінде салық салу объектісінің орналасқан жерін ескеретін аймаққа бөлу коэффициенттерін (К айм)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2019 жылғы 2 мамырдағы № 164 қаулысы. Атырау облысының Әділет департаментінде 2019 жылғы 13 мамырда № 4396 болып тіркелді. Күші жойылды - Атырау облысы Құрманғазы ауданы әкімдігінің 2022 жылғы 26 мамырдағы №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26.05.2022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туралы" Қазақстан Республикасының 2018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тіркелген), "Елді мекендегі салық салу объектісінің орналасқан жерін ескеретін аймаққа бөлу коэффициентін бекіту туралы" Қазақстан Республикасы Инвестициялар және даму министрінің міндетін атқарушы 2016 жылғы 28 қаңтардағы № 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13326 тіркелген)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Құрманғазы ауданының елді мекендерінде салық салу объектісінің орналасқан жерін ескеретін аймаққа бөлу коэффициенттері (К айм)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Бектемировке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Құрманғазы ауданы әкімдігінің 16.08.2019 № 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2019 жылғы 2 мамырдағы № 164 қаулысына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ауданының елді мекендерінде салық салу объектісінің орналасқан жерін ескеретін аймаққа бөлу коэффициенті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Балқұдық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Жұмекен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Котяев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