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cb66" w14:textId="102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15 қыркүйектегі № 436-V "Құрманғазы ауданы бойынша коммуналдық қалдықтардың түзілу және жинақталу нормаларын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11 қазандағы № 448-VI шешімі. Атырау облысының Әділет департаментінде 2019 жылғы 18 қазанда № 4508 болып тіркелді. Күші жойылды - Атырау облысы Құрманғазы аудандық мәслихатының 2022 жылғы 22 желтоқсандағы № 213-VII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аудандық мәслихатының 22.12.2022 № </w:t>
      </w:r>
      <w:r>
        <w:rPr>
          <w:rFonts w:ascii="Times New Roman"/>
          <w:b w:val="false"/>
          <w:i w:val="false"/>
          <w:color w:val="ff0000"/>
          <w:sz w:val="28"/>
        </w:rPr>
        <w:t>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 19-1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15 қыркүйектегі № 436-V "Құрманғазы ауданы бойынша коммуналдық қалдықтардың түзілу және жинақталу нормаларын бекіту туралы" (нормативтік құқықтық актілерді мемлекеттік тіркеудің тізілімінде № 3321 санымен тіркелген, аудандық "Серпер" газетінде 2015 жылғы 5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 мынадай редакцияда жазылсын, орыс тіліндегі мәтін өзгермейді: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мынадай редакцияда жазылсын, орыс тіліндегі мәтін өзгермейді: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32,78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 мынадай редакцияда жазылсын, орыс тіліндегі мәтін өзгермейді: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жазылсын, орыс тіліндегі мәтін өзгермейді: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мынадай редакцияда жазылсын, орыс тіліндегі мәтін өзгермейді: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салық және бюджет саясаты жөніндегі тұрақты комиссиясына (Р. Сұлтанияев) жүктелсін.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ХLVIII сессия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