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d550" w14:textId="5a3d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бойынша жергілікті маңызы бар ерекше қорғалатын табиғи аумақтарды пайдаланғаны үшін төлемақы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2019 жылғы 13 қыркүйектегі № 42/438-VI шешімі. Түркістан облысының Әділет департаментінде 2019 жылғы 10 қазанда № 5209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591-бабының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"Ерекше қорғалатын табиғи аумақтар туралы" Қазақстан Республикасының 2006 жылғы 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1-1)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бойынша жергілікті маңызы бар ерекше қорғалатын табиғи аумақтарды пайдаланғаны үшін төлемақы мөлшерлемелері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облысы мәслихатының 2013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12/105-V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облысы бойынша жергілікті маңызы бар ерекше қорғалатын табиғи аумақтарды пайдаланғаны үшін төлемақы мөлшерлемелерін белгілеу туралы" (Нормативтік құқықтық актілерді мемлекеттік тіркеу тізілімінде № 2274 болып тіркелген, 2013 жылғы 15 мамырда "Оңтүстік Қазақстан" газетінде жарияланған) және 2017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13/155-VI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облыстық мәслихатының 2013 жылғы 28 наурыздағы № 12/105-V "Оңтүстік Қазақстан облысы бойынша жергілікті маңызы бар ерекше қорғалатын табиғи аумақтарды пайдаланғаны үшін төлемақы ставкаларын белгілеу туралы" шешіміне өзгерістер енгізу туралы" (Нормативтік құқықтық актілерді мемлекеттік тіркеу тізілімінде № 4164 болып тіркелген, 2017 жылғы 24 шілдедегі "Оңтүстік Қазақстан" газетінде және 2017 жылғы 1 тамыздағы Қазақстан Республикасының нормативтік құқықтық актілерінің эталондық бақылау банкінде электрондық түрде жарияланған)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облыстық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ресми жарияланғаннан кейін Түркістан облыстық мәслихатының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42/438-VI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 жергілікті маңызы бар ерекше қорғалатын табиғи аумақтарды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4756"/>
        <w:gridCol w:w="1449"/>
        <w:gridCol w:w="4254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пайдалану түрлері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Өлшем-бірлігі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көрсеткішіндегі төлем мөлшерлемелері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ағарту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ағарту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шаруашылық мақсаттарда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адам-күн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