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8400" w14:textId="d678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2019 жылғы 2 қазандағы № 302 қаулысы. Түркістан облысының Әдiлет департаментiнде 2019 жылғы 3 қазанда № 5193 болып тiркелдi. Күші жойылды - Түркістан облысы Арыс қаласы әкiмдiгiнiң 2020 жылғы 4 мамырдағы № 177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Арыс қаласы әкiмдiгiнiң 04.05.2020 № 177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сәйкес,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 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Арыс қаласы әкімдігінің 2019 жылғы 23 сәуірдегі № 105 "Мүгедектер үшiн жұмыс орындарына квота белгілеу туралы" (Нормативтік құқықтық актілерді мемлекеттік тіркеу тізілімінде № 4989 тіркелген, 2019 жылғы 4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Арыс қаласы "Әкімінің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Арыс қаласы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Р.Айтбаевқа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6876"/>
        <w:gridCol w:w="2186"/>
        <w:gridCol w:w="1734"/>
      </w:tblGrid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Кәсіпорын, ұйымның, мекеменің атауы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 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"С.Ерубаев атындағы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"Б.Онтаев атындағы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"Қаражантақ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"Аққала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"Жиделі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"Абай атындағы жалпы орта білім беретін мектеп-интернат"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"№ 8 В.Комарова атындағы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"№ 11 Б.Момышұлы атындағы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"М.Шаханов атындағы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"№ 1 Ережепбай Молдабаев атындағы жалпы орта білім беретін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"№ 3 жалпы орта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"№ 4 бастауыш мектебі" коммуналдық мемлекеттік мекемесі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басқармасының "Арыс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"Қызмет-Сервис-Арыс"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"Теміржолсу-Арыс"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