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74bd" w14:textId="3127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2019 жылғы 16 қазандағы № 530 қаулысы. Түркістан облысының Әдiлет департаментiнде 2019 жылғы 1 қарашада № 5236 болып тiркелдi. Күші жойылды - Түркістан облысы Кентау қаласы әкiмдігінiң 2020 жылғы 13 тамыздағы № 283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Ескерту. Күші жойылды - Түркістан облысы Кентау қаласы әкiмдігінiң 13.08.2020 № 283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00000"/>
          <w:sz w:val="28"/>
        </w:rPr>
        <w:t>Мүгедектер үшін жұмыс орындарын квоталау қағидаларына</w:t>
      </w:r>
      <w:r>
        <w:rPr>
          <w:rFonts w:ascii="Times New Roman"/>
          <w:b w:val="false"/>
          <w:i w:val="false"/>
          <w:color w:val="000000"/>
          <w:sz w:val="28"/>
        </w:rPr>
        <w:t>"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қаласы әкімдігінің 2017 жылғы 24 шілде № 208 "Мүгедектер үшін жұмыс орындарына квота белгілеу туралы" (Нормативтік құқықтық актілерді мемлекеттік тіркеу тізілімінде № 4185 нөмірімен тіркелген, 2017 жылғы 19 тамыздағы "Кентау шұғыласы" газетінде және 2017 жылғы 18 тамызда Қазақстан Республикасының нормативтік құқықтық актілерінің эталондық бақылау банкінде элоктрондық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қаласы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С.Расұлға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қазандағы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5577"/>
        <w:gridCol w:w="1989"/>
        <w:gridCol w:w="1993"/>
        <w:gridCol w:w="1581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7 колледж" мемлекеттік коммуналдық қазыналық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–үй коммуналдық шаруашылығы, жолаушылар көлігі және автомобиль жолдары бөлімінің "Кентау Сервис" мемлекеттік коммуналдық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тұрғын –үй коммуналдық шаруашылығы, жолаушылар көлігі және автомобиль жолдары бөлімінің "Ащысай Су" мемлекеттік коммуналдық кәсіпорны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трансформатор зауыты" акционерлік қоғамы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"Ы.Алтынсарин атындағы №1 қоғамдық –гуманитарлық пәндер бағытындағы мектеп гимназия"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"Әл-Фараби атындағы № 14 эстетикалық-лингвистикалық бағыттағы мектеп-гимназия"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"Т.Рысқұлов атындағы № 24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"Махмуд Қашғари атындағы жаратылыстану бағытындағы мектеп-лицей"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"Қызыл Әскер"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"А.Югнаки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"Тұран"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"М.Әуезов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"Ұлықбек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"Иқан"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"Х.А.Яссауи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"Молда Мұса атындағы жалпы орта мектеп" коммуналдық мемлекеттік мекемесі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