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c7ca" w14:textId="bedc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2018 жылғы 28 желтоқсандағы № 38/253-VІ "2019-2021 жылдарға арналған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2019 жылғы 22 қарашадағы № 51/313-VI шешiмi. Түркістан облысының Әдiлет департаментiнде 2019 жылғы 29 қарашада № 5269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Қазығұрт аудандық мәслихатының 2019 жылғы 11 қарашадағы № 50/310-VI "Қазығұрт аудандық мәслихатының 2018 жылғы 25 желтоқсандағы № 37/239-VІ "2019-2021 жылдарға арналған аудандық бюджет туралы" шешіміне өзгерістер енгізу туралы" Нормативтік құқықтық актілерді мемлекеттік тіркеу тізілімінде № 5247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2018 жылғы 28 желтоқсандағы № 38/253-VI "2019-2021 жылдарға арналған ауылдық округтердің бюджеті туралы" (Нормативтік құқықтық актілерді мемлекеттік тіркеу тізілімінде № 4875 тіркелген, 2019 жылғы 25 қаңтардағы "Қазығұрт тынысы" газетінде және 2019 жылғы 09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25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Қазығұрт ауылы округінің 2019-2021 жылдарға арналған бюджеті 1 қосымшаға сәйкес, оның ішінде 2019 жылға мынадай көлемде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664 354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–91 688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572 116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668 818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4 464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4 464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Сарапхана ауылдық округінің 2019-2021 жылдарға арналған бюджеті 2 қосымшаға сәйкес, оның ішінде 2019 жылға мынадай көлемде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252 098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23 703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228 328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253 034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936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Алтынтөбе ауылы округінің 2019-2021 жылдарға арналған бюджеті 3 қосымшаға сәйкес, оның ішінде 2019 жылға мынадай көлемде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134 142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14 768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119 024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801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Қарабау ауылы округінің 2019-2021 жылдарға арналған бюджеті 4 қосымшаға сәйкес, оның ішінде 2019 жылға мынадай көлемде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173 637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15 361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158 251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174 447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810 мың теңге.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Сабыр Рақымов ауылы округінің 2019-2021 жылдарға арналған бюджеті 5 қосымшаға сәйкес, оның ішінде 2019 жылға мынадай көлемде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105 376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91 655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148 мың теңге.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Қарақозы Әбдәлиев ауылдық округінің 2019-2021 жылдарға арналған бюджеті 6 қосымшаға сәйкес, оның ішінде 2019 жылға мынадай көлемде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198 714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22 328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176 281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1 362 мың теңге.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Қызылқия ауылы округінің 2019-2021 жылдарға арналған бюджеті 7 қосымшаға сәйкес, оның ішінде 2019 жылға мынадай көлемде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260 667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246 187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262 037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- 1 370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1 370 мың теңге.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Шанақ ауылы округінің 2019-2021 жылдарға арналған бюджеті 8 қосымшаға сәйкес, оның ішінде 2019 жылға мынадай көлемде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87 259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5 307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81 922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276 мың теңге.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Шарбұлақ ауылы округінің 2019-2021 жылдарға арналған бюджеті 9 қосымшаға сәйкес, оның ішінде 2019 жылға мынадай көлемде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111 804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104 183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112 624мың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820 мың теңге.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Жаңабазар ауылы округінің 2019-2021 жылдарға арналған бюджеті 10 қосымшаға сәйкес, оның ішінде 2019 жылға мынадай көлемде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269 806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22 478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247 203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270 093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287 мың теңге.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Тұрбат ауылы округінің 2019-2021 жылдарға арналған бюджеті 11 қосымшаға сәйкес, оның ішінде 2019 жылға мынадай көлемде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206 042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13 432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192 500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709 мың теңге.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Қақпақ ауылы округінің 2019-2021 жылдарға арналған бюджеті 12 қосымшаға сәйкес, оның ішінде 2019 жылға мынадай көлемде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150 822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140 961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646 мың теңге.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Жігерген ауылы округінің 2019-2021 жылдарға арналған бюджеті 13 қосымшаға сәйкес, оның ішінде 2019 жылға мынадай көлемде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106 742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100 814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 мың теңге.".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аудандық мәслихат аппараты" мемлекеттік мекемесі Қазақстан Республикасының заңнамасында белгіленген тәртіппен: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Қазығұрт аудандық мәслихатының интернет-ресурсына орналастыруын қамтамасыз етсін.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Нышанбекұлы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ауылы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 ел бесігі" жобасы аясында ауылдық елді мекендерде инженерлік және әлеуметтік іс шараларды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Сарапхана ауылы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Алтынтөбе ауылы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Қарабау ауылы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Сабыр Рақымов ауылы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Қарақозы Әбдәлиев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Қызылқия ауылы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Шанақ ауылы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Шарбұлақ ауылы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Жаңабазар ауылы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Тұрбат ауылы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Қақпақ ауылы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Жігерген ауылы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