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2a3a8" w14:textId="0b2a3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ауылдық округтердің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Қазығұрт аудандық мәслихатының 2019 жылғы 31 желтоқсандағы № 53/326-VI шешiмi. Түркістан облысының Әдiлет департаментiнде 2020 жылғы 13 қаңтарда № 5367 болып тiркелдi. Мерзімі өткендіктен қолданыс тоқтатылды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01.01.2020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Қазығұрт аудандық мәслихатының 2019 жылғы 20 желтоқсандағы № 52/317-VІ "2020-2022 жылдарға арналған аудандық бюджет туралы" Нормативтік құқықтық актілерді мемлекеттік тіркеу тізілімінде №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Қазығұрт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Қазығұрт ауылы округінің 2020-2022 жылдарға арналған бюджеті </w:t>
      </w:r>
      <w:r>
        <w:rPr>
          <w:rFonts w:ascii="Times New Roman"/>
          <w:b w:val="false"/>
          <w:i w:val="false"/>
          <w:color w:val="000000"/>
          <w:sz w:val="28"/>
        </w:rPr>
        <w:t>1 қосымшаға</w:t>
      </w:r>
      <w:r>
        <w:rPr>
          <w:rFonts w:ascii="Times New Roman"/>
          <w:b w:val="false"/>
          <w:i w:val="false"/>
          <w:color w:val="000000"/>
          <w:sz w:val="28"/>
        </w:rPr>
        <w:t xml:space="preserve"> сәйкес, оның ішінде 2020 жылға мынадай көлемде бекітілсін:</w:t>
      </w:r>
    </w:p>
    <w:bookmarkEnd w:id="1"/>
    <w:p>
      <w:pPr>
        <w:spacing w:after="0"/>
        <w:ind w:left="0"/>
        <w:jc w:val="both"/>
      </w:pPr>
      <w:r>
        <w:rPr>
          <w:rFonts w:ascii="Times New Roman"/>
          <w:b w:val="false"/>
          <w:i w:val="false"/>
          <w:color w:val="000000"/>
          <w:sz w:val="28"/>
        </w:rPr>
        <w:t>
      1) кiрiстер – 634 787 мың теңге:</w:t>
      </w:r>
    </w:p>
    <w:p>
      <w:pPr>
        <w:spacing w:after="0"/>
        <w:ind w:left="0"/>
        <w:jc w:val="both"/>
      </w:pPr>
      <w:r>
        <w:rPr>
          <w:rFonts w:ascii="Times New Roman"/>
          <w:b w:val="false"/>
          <w:i w:val="false"/>
          <w:color w:val="000000"/>
          <w:sz w:val="28"/>
        </w:rPr>
        <w:t>
      салықтық түсiмдер – 56 965 мың теңге;</w:t>
      </w:r>
    </w:p>
    <w:p>
      <w:pPr>
        <w:spacing w:after="0"/>
        <w:ind w:left="0"/>
        <w:jc w:val="both"/>
      </w:pPr>
      <w:r>
        <w:rPr>
          <w:rFonts w:ascii="Times New Roman"/>
          <w:b w:val="false"/>
          <w:i w:val="false"/>
          <w:color w:val="000000"/>
          <w:sz w:val="28"/>
        </w:rPr>
        <w:t>
      салықтық емес түсiмдер – 268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577 554 мың теңге;</w:t>
      </w:r>
    </w:p>
    <w:p>
      <w:pPr>
        <w:spacing w:after="0"/>
        <w:ind w:left="0"/>
        <w:jc w:val="both"/>
      </w:pPr>
      <w:r>
        <w:rPr>
          <w:rFonts w:ascii="Times New Roman"/>
          <w:b w:val="false"/>
          <w:i w:val="false"/>
          <w:color w:val="000000"/>
          <w:sz w:val="28"/>
        </w:rPr>
        <w:t>
      2) шығындар – 640 196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-5 409 мың теңге;</w:t>
      </w:r>
    </w:p>
    <w:p>
      <w:pPr>
        <w:spacing w:after="0"/>
        <w:ind w:left="0"/>
        <w:jc w:val="both"/>
      </w:pPr>
      <w:r>
        <w:rPr>
          <w:rFonts w:ascii="Times New Roman"/>
          <w:b w:val="false"/>
          <w:i w:val="false"/>
          <w:color w:val="000000"/>
          <w:sz w:val="28"/>
        </w:rPr>
        <w:t xml:space="preserve">
      6) бюджет тапшылығын қаржыландыру (профицитін пайдалану) – 5 409 мың теңге: </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5 409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Қазығұрт аудандық мәслихатының 27.11.2020 </w:t>
      </w:r>
      <w:r>
        <w:rPr>
          <w:rFonts w:ascii="Times New Roman"/>
          <w:b w:val="false"/>
          <w:i w:val="false"/>
          <w:color w:val="000000"/>
          <w:sz w:val="28"/>
        </w:rPr>
        <w:t>№ 65/393-VI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Сарапхана ауылдық округінің 2020-2022 жылдарға арналған бюджеті 2 қосымшаға сәйкес, оның ішінде 2020 жылға мынадай көлемде бекітілсін:</w:t>
      </w:r>
    </w:p>
    <w:bookmarkEnd w:id="2"/>
    <w:p>
      <w:pPr>
        <w:spacing w:after="0"/>
        <w:ind w:left="0"/>
        <w:jc w:val="both"/>
      </w:pPr>
      <w:r>
        <w:rPr>
          <w:rFonts w:ascii="Times New Roman"/>
          <w:b w:val="false"/>
          <w:i w:val="false"/>
          <w:color w:val="000000"/>
          <w:sz w:val="28"/>
        </w:rPr>
        <w:t>
      1) кiрiстер – 267 787 мың теңге:</w:t>
      </w:r>
    </w:p>
    <w:p>
      <w:pPr>
        <w:spacing w:after="0"/>
        <w:ind w:left="0"/>
        <w:jc w:val="both"/>
      </w:pPr>
      <w:r>
        <w:rPr>
          <w:rFonts w:ascii="Times New Roman"/>
          <w:b w:val="false"/>
          <w:i w:val="false"/>
          <w:color w:val="000000"/>
          <w:sz w:val="28"/>
        </w:rPr>
        <w:t>
      салықтық түсiмдер – 9 033 мың теңге;</w:t>
      </w:r>
    </w:p>
    <w:p>
      <w:pPr>
        <w:spacing w:after="0"/>
        <w:ind w:left="0"/>
        <w:jc w:val="both"/>
      </w:pPr>
      <w:r>
        <w:rPr>
          <w:rFonts w:ascii="Times New Roman"/>
          <w:b w:val="false"/>
          <w:i w:val="false"/>
          <w:color w:val="000000"/>
          <w:sz w:val="28"/>
        </w:rPr>
        <w:t>
      салықтық емес түсiмдер – 159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түсiмдерi – 258 595 мың теңге;</w:t>
      </w:r>
    </w:p>
    <w:p>
      <w:pPr>
        <w:spacing w:after="0"/>
        <w:ind w:left="0"/>
        <w:jc w:val="both"/>
      </w:pPr>
      <w:r>
        <w:rPr>
          <w:rFonts w:ascii="Times New Roman"/>
          <w:b w:val="false"/>
          <w:i w:val="false"/>
          <w:color w:val="000000"/>
          <w:sz w:val="28"/>
        </w:rPr>
        <w:t>
      2) шығындар – 270 875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-3 088 мың теңге;</w:t>
      </w:r>
    </w:p>
    <w:p>
      <w:pPr>
        <w:spacing w:after="0"/>
        <w:ind w:left="0"/>
        <w:jc w:val="both"/>
      </w:pPr>
      <w:r>
        <w:rPr>
          <w:rFonts w:ascii="Times New Roman"/>
          <w:b w:val="false"/>
          <w:i w:val="false"/>
          <w:color w:val="000000"/>
          <w:sz w:val="28"/>
        </w:rPr>
        <w:t xml:space="preserve">
      6) бюджет тапшылығын қаржыландыру (профицитін пайдалану) – 3 088 мың теңге: </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3 088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Түркістан облысы Қазығұрт аудандық мәслихатының 22.06.2020 </w:t>
      </w:r>
      <w:r>
        <w:rPr>
          <w:rFonts w:ascii="Times New Roman"/>
          <w:b w:val="false"/>
          <w:i w:val="false"/>
          <w:color w:val="000000"/>
          <w:sz w:val="28"/>
        </w:rPr>
        <w:t>№ 59/361-VI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Алтынтөбе ауылы округінің 2020-2022 жылдарға арналған бюджеті 3 қосымшаға сәйкес, оның ішінде 2020 жылға мынадай көлемде бекітілсін:</w:t>
      </w:r>
    </w:p>
    <w:bookmarkEnd w:id="3"/>
    <w:p>
      <w:pPr>
        <w:spacing w:after="0"/>
        <w:ind w:left="0"/>
        <w:jc w:val="both"/>
      </w:pPr>
      <w:r>
        <w:rPr>
          <w:rFonts w:ascii="Times New Roman"/>
          <w:b w:val="false"/>
          <w:i w:val="false"/>
          <w:color w:val="000000"/>
          <w:sz w:val="28"/>
        </w:rPr>
        <w:t>
      1) кiрiстер – 130 185 мың теңге:</w:t>
      </w:r>
    </w:p>
    <w:p>
      <w:pPr>
        <w:spacing w:after="0"/>
        <w:ind w:left="0"/>
        <w:jc w:val="both"/>
      </w:pPr>
      <w:r>
        <w:rPr>
          <w:rFonts w:ascii="Times New Roman"/>
          <w:b w:val="false"/>
          <w:i w:val="false"/>
          <w:color w:val="000000"/>
          <w:sz w:val="28"/>
        </w:rPr>
        <w:t>
      салықтық түсiмдер – 12 570 мың теңге;</w:t>
      </w:r>
    </w:p>
    <w:p>
      <w:pPr>
        <w:spacing w:after="0"/>
        <w:ind w:left="0"/>
        <w:jc w:val="both"/>
      </w:pPr>
      <w:r>
        <w:rPr>
          <w:rFonts w:ascii="Times New Roman"/>
          <w:b w:val="false"/>
          <w:i w:val="false"/>
          <w:color w:val="000000"/>
          <w:sz w:val="28"/>
        </w:rPr>
        <w:t>
      салықтық емес түсiмдер – 48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117 567 мың теңге;</w:t>
      </w:r>
    </w:p>
    <w:p>
      <w:pPr>
        <w:spacing w:after="0"/>
        <w:ind w:left="0"/>
        <w:jc w:val="both"/>
      </w:pPr>
      <w:r>
        <w:rPr>
          <w:rFonts w:ascii="Times New Roman"/>
          <w:b w:val="false"/>
          <w:i w:val="false"/>
          <w:color w:val="000000"/>
          <w:sz w:val="28"/>
        </w:rPr>
        <w:t>
      2) шығындар – 130 901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-716 мың теңге;</w:t>
      </w:r>
    </w:p>
    <w:p>
      <w:pPr>
        <w:spacing w:after="0"/>
        <w:ind w:left="0"/>
        <w:jc w:val="both"/>
      </w:pPr>
      <w:r>
        <w:rPr>
          <w:rFonts w:ascii="Times New Roman"/>
          <w:b w:val="false"/>
          <w:i w:val="false"/>
          <w:color w:val="000000"/>
          <w:sz w:val="28"/>
        </w:rPr>
        <w:t xml:space="preserve">
      6) бюджет тапшылығын қаржыландыру (профицитін пайдалану) – 716 мың теңге: </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716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Түркістан облысы Қазығұрт аудандық мәслихатының 27.11.2020 </w:t>
      </w:r>
      <w:r>
        <w:rPr>
          <w:rFonts w:ascii="Times New Roman"/>
          <w:b w:val="false"/>
          <w:i w:val="false"/>
          <w:color w:val="000000"/>
          <w:sz w:val="28"/>
        </w:rPr>
        <w:t>№ 65/393-VI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Қарабау ауылы округінің 2020-2022 жылдарға арналған бюджеті 4 қосымшаға сәйкес, оның ішінде 2020 жылға мынадай көлемде бекітілсін:</w:t>
      </w:r>
    </w:p>
    <w:bookmarkEnd w:id="4"/>
    <w:p>
      <w:pPr>
        <w:spacing w:after="0"/>
        <w:ind w:left="0"/>
        <w:jc w:val="both"/>
      </w:pPr>
      <w:r>
        <w:rPr>
          <w:rFonts w:ascii="Times New Roman"/>
          <w:b w:val="false"/>
          <w:i w:val="false"/>
          <w:color w:val="000000"/>
          <w:sz w:val="28"/>
        </w:rPr>
        <w:t>
      1) кiрiстер – 179 737 мың теңге:</w:t>
      </w:r>
    </w:p>
    <w:p>
      <w:pPr>
        <w:spacing w:after="0"/>
        <w:ind w:left="0"/>
        <w:jc w:val="both"/>
      </w:pPr>
      <w:r>
        <w:rPr>
          <w:rFonts w:ascii="Times New Roman"/>
          <w:b w:val="false"/>
          <w:i w:val="false"/>
          <w:color w:val="000000"/>
          <w:sz w:val="28"/>
        </w:rPr>
        <w:t>
      салықтық түсiмдер – 1 989 мың теңге;</w:t>
      </w:r>
    </w:p>
    <w:p>
      <w:pPr>
        <w:spacing w:after="0"/>
        <w:ind w:left="0"/>
        <w:jc w:val="both"/>
      </w:pPr>
      <w:r>
        <w:rPr>
          <w:rFonts w:ascii="Times New Roman"/>
          <w:b w:val="false"/>
          <w:i w:val="false"/>
          <w:color w:val="000000"/>
          <w:sz w:val="28"/>
        </w:rPr>
        <w:t>
      салықтық емес түсiмдер – 125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түсiмдерi – 177 623 мың теңге;</w:t>
      </w:r>
    </w:p>
    <w:p>
      <w:pPr>
        <w:spacing w:after="0"/>
        <w:ind w:left="0"/>
        <w:jc w:val="both"/>
      </w:pPr>
      <w:r>
        <w:rPr>
          <w:rFonts w:ascii="Times New Roman"/>
          <w:b w:val="false"/>
          <w:i w:val="false"/>
          <w:color w:val="000000"/>
          <w:sz w:val="28"/>
        </w:rPr>
        <w:t>
      2) шығындар – 182 767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-3 030 мың теңге;</w:t>
      </w:r>
    </w:p>
    <w:p>
      <w:pPr>
        <w:spacing w:after="0"/>
        <w:ind w:left="0"/>
        <w:jc w:val="both"/>
      </w:pPr>
      <w:r>
        <w:rPr>
          <w:rFonts w:ascii="Times New Roman"/>
          <w:b w:val="false"/>
          <w:i w:val="false"/>
          <w:color w:val="000000"/>
          <w:sz w:val="28"/>
        </w:rPr>
        <w:t xml:space="preserve">
      6) бюджет тапшылығын қаржыландыру (профицитін пайдалану) – 3 030 мың теңге: </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3 030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Түркістан облысы Қазығұрт аудандық мәслихатының 22.06.2020 </w:t>
      </w:r>
      <w:r>
        <w:rPr>
          <w:rFonts w:ascii="Times New Roman"/>
          <w:b w:val="false"/>
          <w:i w:val="false"/>
          <w:color w:val="000000"/>
          <w:sz w:val="28"/>
        </w:rPr>
        <w:t>№ 59/361-VI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5. Сабыр Рақымов ауылдық округінің 2020-2022 жылдарға арналған бюджеті 5 қосымшаға сәйкес, оның ішінде 2020 жылға мынадай көлемде бекітілсін:</w:t>
      </w:r>
    </w:p>
    <w:bookmarkEnd w:id="5"/>
    <w:p>
      <w:pPr>
        <w:spacing w:after="0"/>
        <w:ind w:left="0"/>
        <w:jc w:val="both"/>
      </w:pPr>
      <w:r>
        <w:rPr>
          <w:rFonts w:ascii="Times New Roman"/>
          <w:b w:val="false"/>
          <w:i w:val="false"/>
          <w:color w:val="000000"/>
          <w:sz w:val="28"/>
        </w:rPr>
        <w:t>
      1) кiрiстер – 129 861 мың теңге:</w:t>
      </w:r>
    </w:p>
    <w:p>
      <w:pPr>
        <w:spacing w:after="0"/>
        <w:ind w:left="0"/>
        <w:jc w:val="both"/>
      </w:pPr>
      <w:r>
        <w:rPr>
          <w:rFonts w:ascii="Times New Roman"/>
          <w:b w:val="false"/>
          <w:i w:val="false"/>
          <w:color w:val="000000"/>
          <w:sz w:val="28"/>
        </w:rPr>
        <w:t>
      салықтық түсiмдер – 5 506 мың теңге;</w:t>
      </w:r>
    </w:p>
    <w:p>
      <w:pPr>
        <w:spacing w:after="0"/>
        <w:ind w:left="0"/>
        <w:jc w:val="both"/>
      </w:pPr>
      <w:r>
        <w:rPr>
          <w:rFonts w:ascii="Times New Roman"/>
          <w:b w:val="false"/>
          <w:i w:val="false"/>
          <w:color w:val="000000"/>
          <w:sz w:val="28"/>
        </w:rPr>
        <w:t>
      салықтық емес түсiмдер – 30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124 325 мың теңге;</w:t>
      </w:r>
    </w:p>
    <w:p>
      <w:pPr>
        <w:spacing w:after="0"/>
        <w:ind w:left="0"/>
        <w:jc w:val="both"/>
      </w:pPr>
      <w:r>
        <w:rPr>
          <w:rFonts w:ascii="Times New Roman"/>
          <w:b w:val="false"/>
          <w:i w:val="false"/>
          <w:color w:val="000000"/>
          <w:sz w:val="28"/>
        </w:rPr>
        <w:t>
      2) шығындар – 130 129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-268 мың теңге;</w:t>
      </w:r>
    </w:p>
    <w:p>
      <w:pPr>
        <w:spacing w:after="0"/>
        <w:ind w:left="0"/>
        <w:jc w:val="both"/>
      </w:pPr>
      <w:r>
        <w:rPr>
          <w:rFonts w:ascii="Times New Roman"/>
          <w:b w:val="false"/>
          <w:i w:val="false"/>
          <w:color w:val="000000"/>
          <w:sz w:val="28"/>
        </w:rPr>
        <w:t xml:space="preserve">
      6) бюджет тапшылығын қаржыландыру (профицитін пайдалану) – 268 мың теңге: </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268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Түркістан облысы Қазығұрт аудандық мәслихатының 27.11.2020 </w:t>
      </w:r>
      <w:r>
        <w:rPr>
          <w:rFonts w:ascii="Times New Roman"/>
          <w:b w:val="false"/>
          <w:i w:val="false"/>
          <w:color w:val="000000"/>
          <w:sz w:val="28"/>
        </w:rPr>
        <w:t>№ 65/393-VI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6. Қарақозы Абдалиев ауылдық округінің 2020-2022 жылдарға арналған бюджеті 6 қосымшаға сәйкес, оның ішінде 2020 жылға мынадай көлемде бекітілсін:</w:t>
      </w:r>
    </w:p>
    <w:bookmarkEnd w:id="6"/>
    <w:p>
      <w:pPr>
        <w:spacing w:after="0"/>
        <w:ind w:left="0"/>
        <w:jc w:val="both"/>
      </w:pPr>
      <w:r>
        <w:rPr>
          <w:rFonts w:ascii="Times New Roman"/>
          <w:b w:val="false"/>
          <w:i w:val="false"/>
          <w:color w:val="000000"/>
          <w:sz w:val="28"/>
        </w:rPr>
        <w:t>
      1) кiрiстер – 299 450 мың теңге:</w:t>
      </w:r>
    </w:p>
    <w:p>
      <w:pPr>
        <w:spacing w:after="0"/>
        <w:ind w:left="0"/>
        <w:jc w:val="both"/>
      </w:pPr>
      <w:r>
        <w:rPr>
          <w:rFonts w:ascii="Times New Roman"/>
          <w:b w:val="false"/>
          <w:i w:val="false"/>
          <w:color w:val="000000"/>
          <w:sz w:val="28"/>
        </w:rPr>
        <w:t>
      салықтық түсiмдер – 5 379 мың теңге;</w:t>
      </w:r>
    </w:p>
    <w:p>
      <w:pPr>
        <w:spacing w:after="0"/>
        <w:ind w:left="0"/>
        <w:jc w:val="both"/>
      </w:pPr>
      <w:r>
        <w:rPr>
          <w:rFonts w:ascii="Times New Roman"/>
          <w:b w:val="false"/>
          <w:i w:val="false"/>
          <w:color w:val="000000"/>
          <w:sz w:val="28"/>
        </w:rPr>
        <w:t>
      салықтық емес түсiмдер – 174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түсiмдерi – 293 897 мың теңге;</w:t>
      </w:r>
    </w:p>
    <w:p>
      <w:pPr>
        <w:spacing w:after="0"/>
        <w:ind w:left="0"/>
        <w:jc w:val="both"/>
      </w:pPr>
      <w:r>
        <w:rPr>
          <w:rFonts w:ascii="Times New Roman"/>
          <w:b w:val="false"/>
          <w:i w:val="false"/>
          <w:color w:val="000000"/>
          <w:sz w:val="28"/>
        </w:rPr>
        <w:t>
      2) шығындар – 301 178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-1 728 мың теңге;</w:t>
      </w:r>
    </w:p>
    <w:p>
      <w:pPr>
        <w:spacing w:after="0"/>
        <w:ind w:left="0"/>
        <w:jc w:val="both"/>
      </w:pPr>
      <w:r>
        <w:rPr>
          <w:rFonts w:ascii="Times New Roman"/>
          <w:b w:val="false"/>
          <w:i w:val="false"/>
          <w:color w:val="000000"/>
          <w:sz w:val="28"/>
        </w:rPr>
        <w:t xml:space="preserve">
      6) бюджет тапшылығын қаржыландыру (профицитін пайдалану) – 1 728 мың теңге: </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1 728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Түркістан облысы Қазығұрт аудандық мәслихатының 22.06.2020 </w:t>
      </w:r>
      <w:r>
        <w:rPr>
          <w:rFonts w:ascii="Times New Roman"/>
          <w:b w:val="false"/>
          <w:i w:val="false"/>
          <w:color w:val="000000"/>
          <w:sz w:val="28"/>
        </w:rPr>
        <w:t>№ 59/361-VI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7. Қызылқия ауылы округінің 2020-2022 жылдарға арналған бюджеті 7 қосымшаға сәйкес, оның ішінде 2020 жылға мынадай көлемде бекітілсін:</w:t>
      </w:r>
    </w:p>
    <w:bookmarkEnd w:id="7"/>
    <w:p>
      <w:pPr>
        <w:spacing w:after="0"/>
        <w:ind w:left="0"/>
        <w:jc w:val="both"/>
      </w:pPr>
      <w:r>
        <w:rPr>
          <w:rFonts w:ascii="Times New Roman"/>
          <w:b w:val="false"/>
          <w:i w:val="false"/>
          <w:color w:val="000000"/>
          <w:sz w:val="28"/>
        </w:rPr>
        <w:t>
      1) кiрiстер – 275 239 мың теңге:</w:t>
      </w:r>
    </w:p>
    <w:p>
      <w:pPr>
        <w:spacing w:after="0"/>
        <w:ind w:left="0"/>
        <w:jc w:val="both"/>
      </w:pPr>
      <w:r>
        <w:rPr>
          <w:rFonts w:ascii="Times New Roman"/>
          <w:b w:val="false"/>
          <w:i w:val="false"/>
          <w:color w:val="000000"/>
          <w:sz w:val="28"/>
        </w:rPr>
        <w:t>
      салықтық түсiмдер – 8 887 мың теңге;</w:t>
      </w:r>
    </w:p>
    <w:p>
      <w:pPr>
        <w:spacing w:after="0"/>
        <w:ind w:left="0"/>
        <w:jc w:val="both"/>
      </w:pPr>
      <w:r>
        <w:rPr>
          <w:rFonts w:ascii="Times New Roman"/>
          <w:b w:val="false"/>
          <w:i w:val="false"/>
          <w:color w:val="000000"/>
          <w:sz w:val="28"/>
        </w:rPr>
        <w:t>
      салықтық емес түсiмдер – 48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266 304 мың теңге;</w:t>
      </w:r>
    </w:p>
    <w:p>
      <w:pPr>
        <w:spacing w:after="0"/>
        <w:ind w:left="0"/>
        <w:jc w:val="both"/>
      </w:pPr>
      <w:r>
        <w:rPr>
          <w:rFonts w:ascii="Times New Roman"/>
          <w:b w:val="false"/>
          <w:i w:val="false"/>
          <w:color w:val="000000"/>
          <w:sz w:val="28"/>
        </w:rPr>
        <w:t>
      2) шығындар – 276 140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-901 мың теңге;</w:t>
      </w:r>
    </w:p>
    <w:p>
      <w:pPr>
        <w:spacing w:after="0"/>
        <w:ind w:left="0"/>
        <w:jc w:val="both"/>
      </w:pPr>
      <w:r>
        <w:rPr>
          <w:rFonts w:ascii="Times New Roman"/>
          <w:b w:val="false"/>
          <w:i w:val="false"/>
          <w:color w:val="000000"/>
          <w:sz w:val="28"/>
        </w:rPr>
        <w:t xml:space="preserve">
      6) бюджет тапшылығын қаржыландыру (профицитін пайдалану) – 901 мың теңге: </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901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Түркістан облысы Қазығұрт аудандық мәслихатының 27.11.2020 </w:t>
      </w:r>
      <w:r>
        <w:rPr>
          <w:rFonts w:ascii="Times New Roman"/>
          <w:b w:val="false"/>
          <w:i w:val="false"/>
          <w:color w:val="000000"/>
          <w:sz w:val="28"/>
        </w:rPr>
        <w:t>№ 65/393-VI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8. Шанақ ауылы округінің 2020-2022 жылдарға арналған бюджеті 8 қосымшаға сәйкес, оның ішінде 2020 жылға мынадай көлемде бекітілсін:</w:t>
      </w:r>
    </w:p>
    <w:bookmarkEnd w:id="8"/>
    <w:p>
      <w:pPr>
        <w:spacing w:after="0"/>
        <w:ind w:left="0"/>
        <w:jc w:val="both"/>
      </w:pPr>
      <w:r>
        <w:rPr>
          <w:rFonts w:ascii="Times New Roman"/>
          <w:b w:val="false"/>
          <w:i w:val="false"/>
          <w:color w:val="000000"/>
          <w:sz w:val="28"/>
        </w:rPr>
        <w:t>
      1) кiрiстер – 124 477 мың теңге:</w:t>
      </w:r>
    </w:p>
    <w:p>
      <w:pPr>
        <w:spacing w:after="0"/>
        <w:ind w:left="0"/>
        <w:jc w:val="both"/>
      </w:pPr>
      <w:r>
        <w:rPr>
          <w:rFonts w:ascii="Times New Roman"/>
          <w:b w:val="false"/>
          <w:i w:val="false"/>
          <w:color w:val="000000"/>
          <w:sz w:val="28"/>
        </w:rPr>
        <w:t>
      салықтық түсiмдер – 1 149 мың теңге;</w:t>
      </w:r>
    </w:p>
    <w:p>
      <w:pPr>
        <w:spacing w:after="0"/>
        <w:ind w:left="0"/>
        <w:jc w:val="both"/>
      </w:pPr>
      <w:r>
        <w:rPr>
          <w:rFonts w:ascii="Times New Roman"/>
          <w:b w:val="false"/>
          <w:i w:val="false"/>
          <w:color w:val="000000"/>
          <w:sz w:val="28"/>
        </w:rPr>
        <w:t>
      салықтық емес түсiмдер – 68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түсiмдерi – 123 260 мың теңге;</w:t>
      </w:r>
    </w:p>
    <w:p>
      <w:pPr>
        <w:spacing w:after="0"/>
        <w:ind w:left="0"/>
        <w:jc w:val="both"/>
      </w:pPr>
      <w:r>
        <w:rPr>
          <w:rFonts w:ascii="Times New Roman"/>
          <w:b w:val="false"/>
          <w:i w:val="false"/>
          <w:color w:val="000000"/>
          <w:sz w:val="28"/>
        </w:rPr>
        <w:t>
      2) шығындар – 125 203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-726 мың теңге;</w:t>
      </w:r>
    </w:p>
    <w:p>
      <w:pPr>
        <w:spacing w:after="0"/>
        <w:ind w:left="0"/>
        <w:jc w:val="both"/>
      </w:pPr>
      <w:r>
        <w:rPr>
          <w:rFonts w:ascii="Times New Roman"/>
          <w:b w:val="false"/>
          <w:i w:val="false"/>
          <w:color w:val="000000"/>
          <w:sz w:val="28"/>
        </w:rPr>
        <w:t xml:space="preserve">
      6) бюджет тапшылығын қаржыландыру (профицитін пайдалану) – 726 мың теңге: </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726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Түркістан облысы Қазығұрт аудандық мәслихатының 22.06.2020 </w:t>
      </w:r>
      <w:r>
        <w:rPr>
          <w:rFonts w:ascii="Times New Roman"/>
          <w:b w:val="false"/>
          <w:i w:val="false"/>
          <w:color w:val="000000"/>
          <w:sz w:val="28"/>
        </w:rPr>
        <w:t>№ 59/361-VI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9. Шарбұлақ ауылы округінің 2020-2022 жылдарға арналған бюджеті 9 қосымшаға сәйкес, оның ішінде 2020 жылға мынадай көлемде бекітілсін:</w:t>
      </w:r>
    </w:p>
    <w:bookmarkEnd w:id="9"/>
    <w:p>
      <w:pPr>
        <w:spacing w:after="0"/>
        <w:ind w:left="0"/>
        <w:jc w:val="both"/>
      </w:pPr>
      <w:r>
        <w:rPr>
          <w:rFonts w:ascii="Times New Roman"/>
          <w:b w:val="false"/>
          <w:i w:val="false"/>
          <w:color w:val="000000"/>
          <w:sz w:val="28"/>
        </w:rPr>
        <w:t>
      1) кiрiстер – 106 821 мың теңге:</w:t>
      </w:r>
    </w:p>
    <w:p>
      <w:pPr>
        <w:spacing w:after="0"/>
        <w:ind w:left="0"/>
        <w:jc w:val="both"/>
      </w:pPr>
      <w:r>
        <w:rPr>
          <w:rFonts w:ascii="Times New Roman"/>
          <w:b w:val="false"/>
          <w:i w:val="false"/>
          <w:color w:val="000000"/>
          <w:sz w:val="28"/>
        </w:rPr>
        <w:t>
      салықтық түсiмдер – 6 114 мың теңге;</w:t>
      </w:r>
    </w:p>
    <w:p>
      <w:pPr>
        <w:spacing w:after="0"/>
        <w:ind w:left="0"/>
        <w:jc w:val="both"/>
      </w:pPr>
      <w:r>
        <w:rPr>
          <w:rFonts w:ascii="Times New Roman"/>
          <w:b w:val="false"/>
          <w:i w:val="false"/>
          <w:color w:val="000000"/>
          <w:sz w:val="28"/>
        </w:rPr>
        <w:t>
      салықтық емес түсiмдер – 30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100 677 мың теңге;</w:t>
      </w:r>
    </w:p>
    <w:p>
      <w:pPr>
        <w:spacing w:after="0"/>
        <w:ind w:left="0"/>
        <w:jc w:val="both"/>
      </w:pPr>
      <w:r>
        <w:rPr>
          <w:rFonts w:ascii="Times New Roman"/>
          <w:b w:val="false"/>
          <w:i w:val="false"/>
          <w:color w:val="000000"/>
          <w:sz w:val="28"/>
        </w:rPr>
        <w:t>
      2) шығындар – 107 485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-664 мың теңге;</w:t>
      </w:r>
    </w:p>
    <w:p>
      <w:pPr>
        <w:spacing w:after="0"/>
        <w:ind w:left="0"/>
        <w:jc w:val="both"/>
      </w:pPr>
      <w:r>
        <w:rPr>
          <w:rFonts w:ascii="Times New Roman"/>
          <w:b w:val="false"/>
          <w:i w:val="false"/>
          <w:color w:val="000000"/>
          <w:sz w:val="28"/>
        </w:rPr>
        <w:t xml:space="preserve">
      6) бюджет тапшылығын қаржыландыру (профицитін пайдалану) – 664 мың теңге: </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664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Түркістан облысы Қазығұрт аудандық мәслихатының 27.11.2020 </w:t>
      </w:r>
      <w:r>
        <w:rPr>
          <w:rFonts w:ascii="Times New Roman"/>
          <w:b w:val="false"/>
          <w:i w:val="false"/>
          <w:color w:val="000000"/>
          <w:sz w:val="28"/>
        </w:rPr>
        <w:t>№ 65/393-VI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10. Жаңабазар ауылы округінің 2020-2022 жылдарға арналған бюджеті 10 қосымшаға сәйкес, оның ішінде 2020 жылға мынадай көлемде бекітілсін:</w:t>
      </w:r>
    </w:p>
    <w:bookmarkEnd w:id="10"/>
    <w:p>
      <w:pPr>
        <w:spacing w:after="0"/>
        <w:ind w:left="0"/>
        <w:jc w:val="both"/>
      </w:pPr>
      <w:r>
        <w:rPr>
          <w:rFonts w:ascii="Times New Roman"/>
          <w:b w:val="false"/>
          <w:i w:val="false"/>
          <w:color w:val="000000"/>
          <w:sz w:val="28"/>
        </w:rPr>
        <w:t>
      1) кiрiстер – 244 425 мың теңге:</w:t>
      </w:r>
    </w:p>
    <w:p>
      <w:pPr>
        <w:spacing w:after="0"/>
        <w:ind w:left="0"/>
        <w:jc w:val="both"/>
      </w:pPr>
      <w:r>
        <w:rPr>
          <w:rFonts w:ascii="Times New Roman"/>
          <w:b w:val="false"/>
          <w:i w:val="false"/>
          <w:color w:val="000000"/>
          <w:sz w:val="28"/>
        </w:rPr>
        <w:t>
      салықтық түсiмдер – 6 328 мың теңге;</w:t>
      </w:r>
    </w:p>
    <w:p>
      <w:pPr>
        <w:spacing w:after="0"/>
        <w:ind w:left="0"/>
        <w:jc w:val="both"/>
      </w:pPr>
      <w:r>
        <w:rPr>
          <w:rFonts w:ascii="Times New Roman"/>
          <w:b w:val="false"/>
          <w:i w:val="false"/>
          <w:color w:val="000000"/>
          <w:sz w:val="28"/>
        </w:rPr>
        <w:t>
      салықтық емес түсiмдер – 150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түсiмдерi – 237 947 мың теңге;</w:t>
      </w:r>
    </w:p>
    <w:p>
      <w:pPr>
        <w:spacing w:after="0"/>
        <w:ind w:left="0"/>
        <w:jc w:val="both"/>
      </w:pPr>
      <w:r>
        <w:rPr>
          <w:rFonts w:ascii="Times New Roman"/>
          <w:b w:val="false"/>
          <w:i w:val="false"/>
          <w:color w:val="000000"/>
          <w:sz w:val="28"/>
        </w:rPr>
        <w:t>
      2) шығындар – 245 704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-1 279 мың теңге;</w:t>
      </w:r>
    </w:p>
    <w:p>
      <w:pPr>
        <w:spacing w:after="0"/>
        <w:ind w:left="0"/>
        <w:jc w:val="both"/>
      </w:pPr>
      <w:r>
        <w:rPr>
          <w:rFonts w:ascii="Times New Roman"/>
          <w:b w:val="false"/>
          <w:i w:val="false"/>
          <w:color w:val="000000"/>
          <w:sz w:val="28"/>
        </w:rPr>
        <w:t xml:space="preserve">
      6) бюджет тапшылығын қаржыландыру (профицитін пайдалану) – 1 279 мың теңге: </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1 279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Түркістан облысы Қазығұрт аудандық мәслихатының 22.06.2020 </w:t>
      </w:r>
      <w:r>
        <w:rPr>
          <w:rFonts w:ascii="Times New Roman"/>
          <w:b w:val="false"/>
          <w:i w:val="false"/>
          <w:color w:val="000000"/>
          <w:sz w:val="28"/>
        </w:rPr>
        <w:t>№ 59/361-VI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11. Тұрбат ауылы округінің 2020-2022 жылдарға арналған бюджеті 11 қосымшаға сәйкес, оның ішінде 2020 жылға мынадай көлемде бекітілсін:</w:t>
      </w:r>
    </w:p>
    <w:bookmarkEnd w:id="11"/>
    <w:p>
      <w:pPr>
        <w:spacing w:after="0"/>
        <w:ind w:left="0"/>
        <w:jc w:val="both"/>
      </w:pPr>
      <w:r>
        <w:rPr>
          <w:rFonts w:ascii="Times New Roman"/>
          <w:b w:val="false"/>
          <w:i w:val="false"/>
          <w:color w:val="000000"/>
          <w:sz w:val="28"/>
        </w:rPr>
        <w:t>
      1) кiрiстер – 206 359 мың теңге:</w:t>
      </w:r>
    </w:p>
    <w:p>
      <w:pPr>
        <w:spacing w:after="0"/>
        <w:ind w:left="0"/>
        <w:jc w:val="both"/>
      </w:pPr>
      <w:r>
        <w:rPr>
          <w:rFonts w:ascii="Times New Roman"/>
          <w:b w:val="false"/>
          <w:i w:val="false"/>
          <w:color w:val="000000"/>
          <w:sz w:val="28"/>
        </w:rPr>
        <w:t>
      салықтық түсiмдер – 9 041 мың теңге;</w:t>
      </w:r>
    </w:p>
    <w:p>
      <w:pPr>
        <w:spacing w:after="0"/>
        <w:ind w:left="0"/>
        <w:jc w:val="both"/>
      </w:pPr>
      <w:r>
        <w:rPr>
          <w:rFonts w:ascii="Times New Roman"/>
          <w:b w:val="false"/>
          <w:i w:val="false"/>
          <w:color w:val="000000"/>
          <w:sz w:val="28"/>
        </w:rPr>
        <w:t>
      салықтық емес түсiмдер – 92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197 226 мың теңге;</w:t>
      </w:r>
    </w:p>
    <w:p>
      <w:pPr>
        <w:spacing w:after="0"/>
        <w:ind w:left="0"/>
        <w:jc w:val="both"/>
      </w:pPr>
      <w:r>
        <w:rPr>
          <w:rFonts w:ascii="Times New Roman"/>
          <w:b w:val="false"/>
          <w:i w:val="false"/>
          <w:color w:val="000000"/>
          <w:sz w:val="28"/>
        </w:rPr>
        <w:t>
      2) шығындар – 207 052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-693 мың теңге;</w:t>
      </w:r>
    </w:p>
    <w:p>
      <w:pPr>
        <w:spacing w:after="0"/>
        <w:ind w:left="0"/>
        <w:jc w:val="both"/>
      </w:pPr>
      <w:r>
        <w:rPr>
          <w:rFonts w:ascii="Times New Roman"/>
          <w:b w:val="false"/>
          <w:i w:val="false"/>
          <w:color w:val="000000"/>
          <w:sz w:val="28"/>
        </w:rPr>
        <w:t xml:space="preserve">
      6) бюджет тапшылығын қаржыландыру (профицитін пайдалану) – 693 мың теңге: </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xml:space="preserve">
      қарыздарды өтеу – 0; </w:t>
      </w:r>
    </w:p>
    <w:p>
      <w:pPr>
        <w:spacing w:after="0"/>
        <w:ind w:left="0"/>
        <w:jc w:val="both"/>
      </w:pPr>
      <w:r>
        <w:rPr>
          <w:rFonts w:ascii="Times New Roman"/>
          <w:b w:val="false"/>
          <w:i w:val="false"/>
          <w:color w:val="000000"/>
          <w:sz w:val="28"/>
        </w:rPr>
        <w:t>
      бюджет қаражатының пайдаланылатын қалдықтары – 693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Түркістан облысы Қазығұрт аудандық мәслихатының 27.11.2020 </w:t>
      </w:r>
      <w:r>
        <w:rPr>
          <w:rFonts w:ascii="Times New Roman"/>
          <w:b w:val="false"/>
          <w:i w:val="false"/>
          <w:color w:val="000000"/>
          <w:sz w:val="28"/>
        </w:rPr>
        <w:t>№ 65/393-VI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12. Қақпақ ауылы округінің 2020-2022 жылдарға арналған бюджеті 12 қосымшаға сәйкес, оның ішінде 2020 жылға мынадай көлемде бекітілсін:</w:t>
      </w:r>
    </w:p>
    <w:bookmarkEnd w:id="12"/>
    <w:p>
      <w:pPr>
        <w:spacing w:after="0"/>
        <w:ind w:left="0"/>
        <w:jc w:val="both"/>
      </w:pPr>
      <w:r>
        <w:rPr>
          <w:rFonts w:ascii="Times New Roman"/>
          <w:b w:val="false"/>
          <w:i w:val="false"/>
          <w:color w:val="000000"/>
          <w:sz w:val="28"/>
        </w:rPr>
        <w:t>
      1) кiрiстер – 150 232 мың теңге:</w:t>
      </w:r>
    </w:p>
    <w:p>
      <w:pPr>
        <w:spacing w:after="0"/>
        <w:ind w:left="0"/>
        <w:jc w:val="both"/>
      </w:pPr>
      <w:r>
        <w:rPr>
          <w:rFonts w:ascii="Times New Roman"/>
          <w:b w:val="false"/>
          <w:i w:val="false"/>
          <w:color w:val="000000"/>
          <w:sz w:val="28"/>
        </w:rPr>
        <w:t>
      салықтық түсiмдер – 2 153 мың теңге;</w:t>
      </w:r>
    </w:p>
    <w:p>
      <w:pPr>
        <w:spacing w:after="0"/>
        <w:ind w:left="0"/>
        <w:jc w:val="both"/>
      </w:pPr>
      <w:r>
        <w:rPr>
          <w:rFonts w:ascii="Times New Roman"/>
          <w:b w:val="false"/>
          <w:i w:val="false"/>
          <w:color w:val="000000"/>
          <w:sz w:val="28"/>
        </w:rPr>
        <w:t>
      салықтық емес түсiмдер – 82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трансферттердің түсiмдерi – 147 997 мың теңге;</w:t>
      </w:r>
    </w:p>
    <w:p>
      <w:pPr>
        <w:spacing w:after="0"/>
        <w:ind w:left="0"/>
        <w:jc w:val="both"/>
      </w:pPr>
      <w:r>
        <w:rPr>
          <w:rFonts w:ascii="Times New Roman"/>
          <w:b w:val="false"/>
          <w:i w:val="false"/>
          <w:color w:val="000000"/>
          <w:sz w:val="28"/>
        </w:rPr>
        <w:t>
      2) шығындар – 152 001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-1 769 мың теңге;</w:t>
      </w:r>
    </w:p>
    <w:p>
      <w:pPr>
        <w:spacing w:after="0"/>
        <w:ind w:left="0"/>
        <w:jc w:val="both"/>
      </w:pPr>
      <w:r>
        <w:rPr>
          <w:rFonts w:ascii="Times New Roman"/>
          <w:b w:val="false"/>
          <w:i w:val="false"/>
          <w:color w:val="000000"/>
          <w:sz w:val="28"/>
        </w:rPr>
        <w:t xml:space="preserve">
      6) бюджет тапшылығын қаржыландыру (профицитін пайдалану) – 1 769 мың теңге: </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1 769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Түркістан облысы Қазығұрт аудандық мәслихатының 22.06.2020 </w:t>
      </w:r>
      <w:r>
        <w:rPr>
          <w:rFonts w:ascii="Times New Roman"/>
          <w:b w:val="false"/>
          <w:i w:val="false"/>
          <w:color w:val="000000"/>
          <w:sz w:val="28"/>
        </w:rPr>
        <w:t>№ 59/361-VI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13. Жігерген ауылы округінің 2020-2022 жылдарға арналған бюджеті 13 қосымшаға сәйкес, оның ішінде 2020 жылға мынадай көлемде бекітілсін:</w:t>
      </w:r>
    </w:p>
    <w:bookmarkEnd w:id="13"/>
    <w:p>
      <w:pPr>
        <w:spacing w:after="0"/>
        <w:ind w:left="0"/>
        <w:jc w:val="both"/>
      </w:pPr>
      <w:r>
        <w:rPr>
          <w:rFonts w:ascii="Times New Roman"/>
          <w:b w:val="false"/>
          <w:i w:val="false"/>
          <w:color w:val="000000"/>
          <w:sz w:val="28"/>
        </w:rPr>
        <w:t>
      1) кiрiстер – 104 514 мың теңге:</w:t>
      </w:r>
    </w:p>
    <w:p>
      <w:pPr>
        <w:spacing w:after="0"/>
        <w:ind w:left="0"/>
        <w:jc w:val="both"/>
      </w:pPr>
      <w:r>
        <w:rPr>
          <w:rFonts w:ascii="Times New Roman"/>
          <w:b w:val="false"/>
          <w:i w:val="false"/>
          <w:color w:val="000000"/>
          <w:sz w:val="28"/>
        </w:rPr>
        <w:t>
      салықтық түсiмдер – 3 940 мың теңге;</w:t>
      </w:r>
    </w:p>
    <w:p>
      <w:pPr>
        <w:spacing w:after="0"/>
        <w:ind w:left="0"/>
        <w:jc w:val="both"/>
      </w:pPr>
      <w:r>
        <w:rPr>
          <w:rFonts w:ascii="Times New Roman"/>
          <w:b w:val="false"/>
          <w:i w:val="false"/>
          <w:color w:val="000000"/>
          <w:sz w:val="28"/>
        </w:rPr>
        <w:t>
      салықтық емес түсiмдер – 24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100 550 мың теңге;</w:t>
      </w:r>
    </w:p>
    <w:p>
      <w:pPr>
        <w:spacing w:after="0"/>
        <w:ind w:left="0"/>
        <w:jc w:val="both"/>
      </w:pPr>
      <w:r>
        <w:rPr>
          <w:rFonts w:ascii="Times New Roman"/>
          <w:b w:val="false"/>
          <w:i w:val="false"/>
          <w:color w:val="000000"/>
          <w:sz w:val="28"/>
        </w:rPr>
        <w:t>
      2) шығындар – 105 215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-701 мың теңге;</w:t>
      </w:r>
    </w:p>
    <w:p>
      <w:pPr>
        <w:spacing w:after="0"/>
        <w:ind w:left="0"/>
        <w:jc w:val="both"/>
      </w:pPr>
      <w:r>
        <w:rPr>
          <w:rFonts w:ascii="Times New Roman"/>
          <w:b w:val="false"/>
          <w:i w:val="false"/>
          <w:color w:val="000000"/>
          <w:sz w:val="28"/>
        </w:rPr>
        <w:t xml:space="preserve">
      6) бюджет тапшылығын қаржыландыру (профицитін пайдалану) – 701 мың теңге: </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701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Түркістан облысы Қазығұрт аудандық мәслихатының 27.11.2020 </w:t>
      </w:r>
      <w:r>
        <w:rPr>
          <w:rFonts w:ascii="Times New Roman"/>
          <w:b w:val="false"/>
          <w:i w:val="false"/>
          <w:color w:val="000000"/>
          <w:sz w:val="28"/>
        </w:rPr>
        <w:t>№ 65/393-VI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14. 2020 жылы аудандық бюджеттен ауылдық округ бюджетіне берілетін субвенция мөлшерінің жалпы сомасы 199 148 мың теңге болып белгіленсін.</w:t>
      </w:r>
    </w:p>
    <w:bookmarkEnd w:id="14"/>
    <w:bookmarkStart w:name="z16" w:id="15"/>
    <w:p>
      <w:pPr>
        <w:spacing w:after="0"/>
        <w:ind w:left="0"/>
        <w:jc w:val="both"/>
      </w:pPr>
      <w:r>
        <w:rPr>
          <w:rFonts w:ascii="Times New Roman"/>
          <w:b w:val="false"/>
          <w:i w:val="false"/>
          <w:color w:val="000000"/>
          <w:sz w:val="28"/>
        </w:rPr>
        <w:t>
      15. Шанақ ауылы округінің 2020-2022 жылдарға арналған бюджеті 8 қосымшаға сәйкес, оның ішінде 2020 жылға мынадай көлемде бекітілсін:</w:t>
      </w:r>
    </w:p>
    <w:bookmarkEnd w:id="15"/>
    <w:p>
      <w:pPr>
        <w:spacing w:after="0"/>
        <w:ind w:left="0"/>
        <w:jc w:val="both"/>
      </w:pPr>
      <w:r>
        <w:rPr>
          <w:rFonts w:ascii="Times New Roman"/>
          <w:b w:val="false"/>
          <w:i w:val="false"/>
          <w:color w:val="000000"/>
          <w:sz w:val="28"/>
        </w:rPr>
        <w:t>
      1) кiрiстер – 121 156 мың теңге:</w:t>
      </w:r>
    </w:p>
    <w:p>
      <w:pPr>
        <w:spacing w:after="0"/>
        <w:ind w:left="0"/>
        <w:jc w:val="both"/>
      </w:pPr>
      <w:r>
        <w:rPr>
          <w:rFonts w:ascii="Times New Roman"/>
          <w:b w:val="false"/>
          <w:i w:val="false"/>
          <w:color w:val="000000"/>
          <w:sz w:val="28"/>
        </w:rPr>
        <w:t>
      салықтық түсiмдер – 3 477 мың теңге;</w:t>
      </w:r>
    </w:p>
    <w:p>
      <w:pPr>
        <w:spacing w:after="0"/>
        <w:ind w:left="0"/>
        <w:jc w:val="both"/>
      </w:pPr>
      <w:r>
        <w:rPr>
          <w:rFonts w:ascii="Times New Roman"/>
          <w:b w:val="false"/>
          <w:i w:val="false"/>
          <w:color w:val="000000"/>
          <w:sz w:val="28"/>
        </w:rPr>
        <w:t>
      салықтық емес түсiмдер – 18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117 661 мың теңге;</w:t>
      </w:r>
    </w:p>
    <w:p>
      <w:pPr>
        <w:spacing w:after="0"/>
        <w:ind w:left="0"/>
        <w:jc w:val="both"/>
      </w:pPr>
      <w:r>
        <w:rPr>
          <w:rFonts w:ascii="Times New Roman"/>
          <w:b w:val="false"/>
          <w:i w:val="false"/>
          <w:color w:val="000000"/>
          <w:sz w:val="28"/>
        </w:rPr>
        <w:t>
      2) шығындар – 121 882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-726 мың теңге;</w:t>
      </w:r>
    </w:p>
    <w:p>
      <w:pPr>
        <w:spacing w:after="0"/>
        <w:ind w:left="0"/>
        <w:jc w:val="both"/>
      </w:pPr>
      <w:r>
        <w:rPr>
          <w:rFonts w:ascii="Times New Roman"/>
          <w:b w:val="false"/>
          <w:i w:val="false"/>
          <w:color w:val="000000"/>
          <w:sz w:val="28"/>
        </w:rPr>
        <w:t xml:space="preserve">
      6) бюджет тапшылығын қаржыландыру (профицитін пайдалану) – 726 мың теңге: </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726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Түркістан облысы Қазығұрт аудандық мәслихатының 27.11.2020 </w:t>
      </w:r>
      <w:r>
        <w:rPr>
          <w:rFonts w:ascii="Times New Roman"/>
          <w:b w:val="false"/>
          <w:i w:val="false"/>
          <w:color w:val="000000"/>
          <w:sz w:val="28"/>
        </w:rPr>
        <w:t>№ 65/393-VI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16. 2020 жылы аудандық бюжеттен ауылдық округ бюджетіне берілетін субвенция мөлшерінің жалпы сомасы 94 301 мың теңге болып белгіленсін.</w:t>
      </w:r>
    </w:p>
    <w:bookmarkEnd w:id="16"/>
    <w:bookmarkStart w:name="z18" w:id="17"/>
    <w:p>
      <w:pPr>
        <w:spacing w:after="0"/>
        <w:ind w:left="0"/>
        <w:jc w:val="both"/>
      </w:pPr>
      <w:r>
        <w:rPr>
          <w:rFonts w:ascii="Times New Roman"/>
          <w:b w:val="false"/>
          <w:i w:val="false"/>
          <w:color w:val="000000"/>
          <w:sz w:val="28"/>
        </w:rPr>
        <w:t>
      17. Шарбұлақ ауылы округінің 2020-2022 жылдарға арналған бюджеті 9 қосымшаға сәйкес, оның ішінде 2020 жылға мынадай көлемде бекітілсін:</w:t>
      </w:r>
    </w:p>
    <w:bookmarkEnd w:id="17"/>
    <w:p>
      <w:pPr>
        <w:spacing w:after="0"/>
        <w:ind w:left="0"/>
        <w:jc w:val="both"/>
      </w:pPr>
      <w:r>
        <w:rPr>
          <w:rFonts w:ascii="Times New Roman"/>
          <w:b w:val="false"/>
          <w:i w:val="false"/>
          <w:color w:val="000000"/>
          <w:sz w:val="28"/>
        </w:rPr>
        <w:t>
      1) кiрiстер – 105 111 мың теңге:</w:t>
      </w:r>
    </w:p>
    <w:p>
      <w:pPr>
        <w:spacing w:after="0"/>
        <w:ind w:left="0"/>
        <w:jc w:val="both"/>
      </w:pPr>
      <w:r>
        <w:rPr>
          <w:rFonts w:ascii="Times New Roman"/>
          <w:b w:val="false"/>
          <w:i w:val="false"/>
          <w:color w:val="000000"/>
          <w:sz w:val="28"/>
        </w:rPr>
        <w:t>
      салықтық түсiмдер – 2 398 мың теңге;</w:t>
      </w:r>
    </w:p>
    <w:p>
      <w:pPr>
        <w:spacing w:after="0"/>
        <w:ind w:left="0"/>
        <w:jc w:val="both"/>
      </w:pPr>
      <w:r>
        <w:rPr>
          <w:rFonts w:ascii="Times New Roman"/>
          <w:b w:val="false"/>
          <w:i w:val="false"/>
          <w:color w:val="000000"/>
          <w:sz w:val="28"/>
        </w:rPr>
        <w:t>
      салықтық емес түсiмдер – 95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102 618 мың теңге;</w:t>
      </w:r>
    </w:p>
    <w:p>
      <w:pPr>
        <w:spacing w:after="0"/>
        <w:ind w:left="0"/>
        <w:jc w:val="both"/>
      </w:pPr>
      <w:r>
        <w:rPr>
          <w:rFonts w:ascii="Times New Roman"/>
          <w:b w:val="false"/>
          <w:i w:val="false"/>
          <w:color w:val="000000"/>
          <w:sz w:val="28"/>
        </w:rPr>
        <w:t>
      2) шығындар – 102 775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-664 мың теңге;</w:t>
      </w:r>
    </w:p>
    <w:p>
      <w:pPr>
        <w:spacing w:after="0"/>
        <w:ind w:left="0"/>
        <w:jc w:val="both"/>
      </w:pPr>
      <w:r>
        <w:rPr>
          <w:rFonts w:ascii="Times New Roman"/>
          <w:b w:val="false"/>
          <w:i w:val="false"/>
          <w:color w:val="000000"/>
          <w:sz w:val="28"/>
        </w:rPr>
        <w:t xml:space="preserve">
      6) бюджет тапшылығын қаржыландыру (профицитін пайдалану) – 664 мың теңге: </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664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Түркістан облысы Қазығұрт аудандық мәслихатының 30.04.2020 </w:t>
      </w:r>
      <w:r>
        <w:rPr>
          <w:rFonts w:ascii="Times New Roman"/>
          <w:b w:val="false"/>
          <w:i w:val="false"/>
          <w:color w:val="000000"/>
          <w:sz w:val="28"/>
        </w:rPr>
        <w:t>№ 56/348-VI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18. 2020 жылы аудандық бюджеттен ауылдық округ бюджетіне берілетін субвенция мөлшерінің жалпы сомасы 65 515 мың теңге болып белгіленсін.</w:t>
      </w:r>
    </w:p>
    <w:bookmarkEnd w:id="18"/>
    <w:bookmarkStart w:name="z20" w:id="19"/>
    <w:p>
      <w:pPr>
        <w:spacing w:after="0"/>
        <w:ind w:left="0"/>
        <w:jc w:val="both"/>
      </w:pPr>
      <w:r>
        <w:rPr>
          <w:rFonts w:ascii="Times New Roman"/>
          <w:b w:val="false"/>
          <w:i w:val="false"/>
          <w:color w:val="000000"/>
          <w:sz w:val="28"/>
        </w:rPr>
        <w:t>
      19. Жаңабазар ауылы округінің 2020-2022 жылдарға арналған бюджеті 10 қосымшаға сәйкес, оның ішінде 2020 жылға мынадай көлемде бекітілсін:</w:t>
      </w:r>
    </w:p>
    <w:bookmarkEnd w:id="19"/>
    <w:p>
      <w:pPr>
        <w:spacing w:after="0"/>
        <w:ind w:left="0"/>
        <w:jc w:val="both"/>
      </w:pPr>
      <w:r>
        <w:rPr>
          <w:rFonts w:ascii="Times New Roman"/>
          <w:b w:val="false"/>
          <w:i w:val="false"/>
          <w:color w:val="000000"/>
          <w:sz w:val="28"/>
        </w:rPr>
        <w:t>
      1) кiрiстер – 238 971 мың теңге:</w:t>
      </w:r>
    </w:p>
    <w:p>
      <w:pPr>
        <w:spacing w:after="0"/>
        <w:ind w:left="0"/>
        <w:jc w:val="both"/>
      </w:pPr>
      <w:r>
        <w:rPr>
          <w:rFonts w:ascii="Times New Roman"/>
          <w:b w:val="false"/>
          <w:i w:val="false"/>
          <w:color w:val="000000"/>
          <w:sz w:val="28"/>
        </w:rPr>
        <w:t>
      салықтық түсiмдер – 13 326 мың теңге;</w:t>
      </w:r>
    </w:p>
    <w:p>
      <w:pPr>
        <w:spacing w:after="0"/>
        <w:ind w:left="0"/>
        <w:jc w:val="both"/>
      </w:pPr>
      <w:r>
        <w:rPr>
          <w:rFonts w:ascii="Times New Roman"/>
          <w:b w:val="false"/>
          <w:i w:val="false"/>
          <w:color w:val="000000"/>
          <w:sz w:val="28"/>
        </w:rPr>
        <w:t>
      салықтық емес түсiмдер – 117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225 528 мың теңге;</w:t>
      </w:r>
    </w:p>
    <w:p>
      <w:pPr>
        <w:spacing w:after="0"/>
        <w:ind w:left="0"/>
        <w:jc w:val="both"/>
      </w:pPr>
      <w:r>
        <w:rPr>
          <w:rFonts w:ascii="Times New Roman"/>
          <w:b w:val="false"/>
          <w:i w:val="false"/>
          <w:color w:val="000000"/>
          <w:sz w:val="28"/>
        </w:rPr>
        <w:t>
      2) шығындар – 240 250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-1 279 мың теңге;</w:t>
      </w:r>
    </w:p>
    <w:p>
      <w:pPr>
        <w:spacing w:after="0"/>
        <w:ind w:left="0"/>
        <w:jc w:val="both"/>
      </w:pPr>
      <w:r>
        <w:rPr>
          <w:rFonts w:ascii="Times New Roman"/>
          <w:b w:val="false"/>
          <w:i w:val="false"/>
          <w:color w:val="000000"/>
          <w:sz w:val="28"/>
        </w:rPr>
        <w:t xml:space="preserve">
      6) бюджет тапшылығын қаржыландыру (профицитін пайдалану) – 1 279 мың теңге: </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1 279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Түркістан облысы Қазығұрт аудандық мәслихатының 27.11.2020 </w:t>
      </w:r>
      <w:r>
        <w:rPr>
          <w:rFonts w:ascii="Times New Roman"/>
          <w:b w:val="false"/>
          <w:i w:val="false"/>
          <w:color w:val="000000"/>
          <w:sz w:val="28"/>
        </w:rPr>
        <w:t>№ 65/393-VI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20. 2020 жылы аудандық бюджеттен ауылдық округ бюджетіне берілетін субвенция мөлшерінің жалпы сомасы 139 528 мың теңге болып белгіленсін.</w:t>
      </w:r>
    </w:p>
    <w:bookmarkEnd w:id="20"/>
    <w:bookmarkStart w:name="z22" w:id="21"/>
    <w:p>
      <w:pPr>
        <w:spacing w:after="0"/>
        <w:ind w:left="0"/>
        <w:jc w:val="both"/>
      </w:pPr>
      <w:r>
        <w:rPr>
          <w:rFonts w:ascii="Times New Roman"/>
          <w:b w:val="false"/>
          <w:i w:val="false"/>
          <w:color w:val="000000"/>
          <w:sz w:val="28"/>
        </w:rPr>
        <w:t>
      21. Тұрбат ауылы округінің 2020-2022 жылдарға арналған бюджеті 11 қосымшаға сәйкес, оның ішінде 2020 жылға мынадай көлемде бекітілсін:</w:t>
      </w:r>
    </w:p>
    <w:bookmarkEnd w:id="21"/>
    <w:p>
      <w:pPr>
        <w:spacing w:after="0"/>
        <w:ind w:left="0"/>
        <w:jc w:val="both"/>
      </w:pPr>
      <w:r>
        <w:rPr>
          <w:rFonts w:ascii="Times New Roman"/>
          <w:b w:val="false"/>
          <w:i w:val="false"/>
          <w:color w:val="000000"/>
          <w:sz w:val="28"/>
        </w:rPr>
        <w:t>
      1) кiрiстер – 205 949 мың теңге:</w:t>
      </w:r>
    </w:p>
    <w:p>
      <w:pPr>
        <w:spacing w:after="0"/>
        <w:ind w:left="0"/>
        <w:jc w:val="both"/>
      </w:pPr>
      <w:r>
        <w:rPr>
          <w:rFonts w:ascii="Times New Roman"/>
          <w:b w:val="false"/>
          <w:i w:val="false"/>
          <w:color w:val="000000"/>
          <w:sz w:val="28"/>
        </w:rPr>
        <w:t>
      салықтық түсiмдер – 3 354 мың теңге;</w:t>
      </w:r>
    </w:p>
    <w:p>
      <w:pPr>
        <w:spacing w:after="0"/>
        <w:ind w:left="0"/>
        <w:jc w:val="both"/>
      </w:pPr>
      <w:r>
        <w:rPr>
          <w:rFonts w:ascii="Times New Roman"/>
          <w:b w:val="false"/>
          <w:i w:val="false"/>
          <w:color w:val="000000"/>
          <w:sz w:val="28"/>
        </w:rPr>
        <w:t>
      салықтық емес түсiмдер – 126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202 469 мың теңге;</w:t>
      </w:r>
    </w:p>
    <w:p>
      <w:pPr>
        <w:spacing w:after="0"/>
        <w:ind w:left="0"/>
        <w:jc w:val="both"/>
      </w:pPr>
      <w:r>
        <w:rPr>
          <w:rFonts w:ascii="Times New Roman"/>
          <w:b w:val="false"/>
          <w:i w:val="false"/>
          <w:color w:val="000000"/>
          <w:sz w:val="28"/>
        </w:rPr>
        <w:t>
      2) шығындар – 206 642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-693 мың теңге;</w:t>
      </w:r>
    </w:p>
    <w:p>
      <w:pPr>
        <w:spacing w:after="0"/>
        <w:ind w:left="0"/>
        <w:jc w:val="both"/>
      </w:pPr>
      <w:r>
        <w:rPr>
          <w:rFonts w:ascii="Times New Roman"/>
          <w:b w:val="false"/>
          <w:i w:val="false"/>
          <w:color w:val="000000"/>
          <w:sz w:val="28"/>
        </w:rPr>
        <w:t xml:space="preserve">
      6) бюджет тапшылығын қаржыландыру (профицитін пайдалану) – 693 мың теңге: </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xml:space="preserve">
      қарыздарды өтеу – 0; </w:t>
      </w:r>
    </w:p>
    <w:p>
      <w:pPr>
        <w:spacing w:after="0"/>
        <w:ind w:left="0"/>
        <w:jc w:val="both"/>
      </w:pPr>
      <w:r>
        <w:rPr>
          <w:rFonts w:ascii="Times New Roman"/>
          <w:b w:val="false"/>
          <w:i w:val="false"/>
          <w:color w:val="000000"/>
          <w:sz w:val="28"/>
        </w:rPr>
        <w:t>
      бюджет қаражатының пайдаланылатын қалдықтары – 693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Түркістан облысы Қазығұрт аудандық мәслихатының 30.04.2020 </w:t>
      </w:r>
      <w:r>
        <w:rPr>
          <w:rFonts w:ascii="Times New Roman"/>
          <w:b w:val="false"/>
          <w:i w:val="false"/>
          <w:color w:val="000000"/>
          <w:sz w:val="28"/>
        </w:rPr>
        <w:t>№ 56/348-VI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22. 2020 жылы аудандық бюджеттен ауылдық округ бюджетіне берілетін субвенция мөлшеірінің жалпы сомасы 157 503 мың теңге болып белгіленсін.</w:t>
      </w:r>
    </w:p>
    <w:bookmarkEnd w:id="22"/>
    <w:bookmarkStart w:name="z24" w:id="23"/>
    <w:p>
      <w:pPr>
        <w:spacing w:after="0"/>
        <w:ind w:left="0"/>
        <w:jc w:val="both"/>
      </w:pPr>
      <w:r>
        <w:rPr>
          <w:rFonts w:ascii="Times New Roman"/>
          <w:b w:val="false"/>
          <w:i w:val="false"/>
          <w:color w:val="000000"/>
          <w:sz w:val="28"/>
        </w:rPr>
        <w:t>
      23. Қақпақ ауылы округінің 2020-2022 жылдарға арналған бюджеті 12 қосымшаға сәйкес, оның ішінде 2020 жылға мынадай көлемде бекітілсін:</w:t>
      </w:r>
    </w:p>
    <w:bookmarkEnd w:id="23"/>
    <w:p>
      <w:pPr>
        <w:spacing w:after="0"/>
        <w:ind w:left="0"/>
        <w:jc w:val="both"/>
      </w:pPr>
      <w:r>
        <w:rPr>
          <w:rFonts w:ascii="Times New Roman"/>
          <w:b w:val="false"/>
          <w:i w:val="false"/>
          <w:color w:val="000000"/>
          <w:sz w:val="28"/>
        </w:rPr>
        <w:t>
      1) кiрiстер – 153 191 мың теңге:</w:t>
      </w:r>
    </w:p>
    <w:p>
      <w:pPr>
        <w:spacing w:after="0"/>
        <w:ind w:left="0"/>
        <w:jc w:val="both"/>
      </w:pPr>
      <w:r>
        <w:rPr>
          <w:rFonts w:ascii="Times New Roman"/>
          <w:b w:val="false"/>
          <w:i w:val="false"/>
          <w:color w:val="000000"/>
          <w:sz w:val="28"/>
        </w:rPr>
        <w:t>
      салықтық түсiмдер – 9 037 мың теңге;</w:t>
      </w:r>
    </w:p>
    <w:p>
      <w:pPr>
        <w:spacing w:after="0"/>
        <w:ind w:left="0"/>
        <w:jc w:val="both"/>
      </w:pPr>
      <w:r>
        <w:rPr>
          <w:rFonts w:ascii="Times New Roman"/>
          <w:b w:val="false"/>
          <w:i w:val="false"/>
          <w:color w:val="000000"/>
          <w:sz w:val="28"/>
        </w:rPr>
        <w:t>
      салықтық емес түсiмдер – 55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144 099 мың теңге;</w:t>
      </w:r>
    </w:p>
    <w:p>
      <w:pPr>
        <w:spacing w:after="0"/>
        <w:ind w:left="0"/>
        <w:jc w:val="both"/>
      </w:pPr>
      <w:r>
        <w:rPr>
          <w:rFonts w:ascii="Times New Roman"/>
          <w:b w:val="false"/>
          <w:i w:val="false"/>
          <w:color w:val="000000"/>
          <w:sz w:val="28"/>
        </w:rPr>
        <w:t>
      2) шығындар – 154 960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-1 769 мың теңге;</w:t>
      </w:r>
    </w:p>
    <w:p>
      <w:pPr>
        <w:spacing w:after="0"/>
        <w:ind w:left="0"/>
        <w:jc w:val="both"/>
      </w:pPr>
      <w:r>
        <w:rPr>
          <w:rFonts w:ascii="Times New Roman"/>
          <w:b w:val="false"/>
          <w:i w:val="false"/>
          <w:color w:val="000000"/>
          <w:sz w:val="28"/>
        </w:rPr>
        <w:t xml:space="preserve">
      6) бюджет тапшылығын қаржыландыру (профицитін пайдалану) – 1 769 мың теңге: </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1 769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Түркістан облысы Қазығұрт аудандық мәслихатының 27.11.2020 </w:t>
      </w:r>
      <w:r>
        <w:rPr>
          <w:rFonts w:ascii="Times New Roman"/>
          <w:b w:val="false"/>
          <w:i w:val="false"/>
          <w:color w:val="000000"/>
          <w:sz w:val="28"/>
        </w:rPr>
        <w:t>№ 65/393-VI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24. 2020 жылы аудандық бюджеттен ауылдық округ бюджетіне берілетін субвенция мөлшерінің жалпы сомасы 99 621 мың теңге болып белгіленсін.</w:t>
      </w:r>
    </w:p>
    <w:bookmarkEnd w:id="24"/>
    <w:bookmarkStart w:name="z26" w:id="25"/>
    <w:p>
      <w:pPr>
        <w:spacing w:after="0"/>
        <w:ind w:left="0"/>
        <w:jc w:val="both"/>
      </w:pPr>
      <w:r>
        <w:rPr>
          <w:rFonts w:ascii="Times New Roman"/>
          <w:b w:val="false"/>
          <w:i w:val="false"/>
          <w:color w:val="000000"/>
          <w:sz w:val="28"/>
        </w:rPr>
        <w:t>
      25. Жігерген ауылы округінің 2020-2022 жылдарға арналған бюджеті 13 қосымшаға сәйкес, оның ішінде 2020 жылға мынадай көлемде бекітілсін:</w:t>
      </w:r>
    </w:p>
    <w:bookmarkEnd w:id="25"/>
    <w:p>
      <w:pPr>
        <w:spacing w:after="0"/>
        <w:ind w:left="0"/>
        <w:jc w:val="both"/>
      </w:pPr>
      <w:r>
        <w:rPr>
          <w:rFonts w:ascii="Times New Roman"/>
          <w:b w:val="false"/>
          <w:i w:val="false"/>
          <w:color w:val="000000"/>
          <w:sz w:val="28"/>
        </w:rPr>
        <w:t>
      1) кiрiстер – 102 685 мың теңге:</w:t>
      </w:r>
    </w:p>
    <w:p>
      <w:pPr>
        <w:spacing w:after="0"/>
        <w:ind w:left="0"/>
        <w:jc w:val="both"/>
      </w:pPr>
      <w:r>
        <w:rPr>
          <w:rFonts w:ascii="Times New Roman"/>
          <w:b w:val="false"/>
          <w:i w:val="false"/>
          <w:color w:val="000000"/>
          <w:sz w:val="28"/>
        </w:rPr>
        <w:t>
      салықтық түсiмдер – 1 454 мың теңге;</w:t>
      </w:r>
    </w:p>
    <w:p>
      <w:pPr>
        <w:spacing w:after="0"/>
        <w:ind w:left="0"/>
        <w:jc w:val="both"/>
      </w:pPr>
      <w:r>
        <w:rPr>
          <w:rFonts w:ascii="Times New Roman"/>
          <w:b w:val="false"/>
          <w:i w:val="false"/>
          <w:color w:val="000000"/>
          <w:sz w:val="28"/>
        </w:rPr>
        <w:t>
      салықтық емес түсiмдер –77 мың теңге;</w:t>
      </w:r>
    </w:p>
    <w:p>
      <w:pPr>
        <w:spacing w:after="0"/>
        <w:ind w:left="0"/>
        <w:jc w:val="both"/>
      </w:pPr>
      <w:r>
        <w:rPr>
          <w:rFonts w:ascii="Times New Roman"/>
          <w:b w:val="false"/>
          <w:i w:val="false"/>
          <w:color w:val="000000"/>
          <w:sz w:val="28"/>
        </w:rPr>
        <w:t>
      негізгі капиталды сатудан түсетін түсімдер – 0;</w:t>
      </w:r>
    </w:p>
    <w:p>
      <w:pPr>
        <w:spacing w:after="0"/>
        <w:ind w:left="0"/>
        <w:jc w:val="both"/>
      </w:pPr>
      <w:r>
        <w:rPr>
          <w:rFonts w:ascii="Times New Roman"/>
          <w:b w:val="false"/>
          <w:i w:val="false"/>
          <w:color w:val="000000"/>
          <w:sz w:val="28"/>
        </w:rPr>
        <w:t>
      трансферттер түсiмi – 101 154 мың теңге;</w:t>
      </w:r>
    </w:p>
    <w:p>
      <w:pPr>
        <w:spacing w:after="0"/>
        <w:ind w:left="0"/>
        <w:jc w:val="both"/>
      </w:pPr>
      <w:r>
        <w:rPr>
          <w:rFonts w:ascii="Times New Roman"/>
          <w:b w:val="false"/>
          <w:i w:val="false"/>
          <w:color w:val="000000"/>
          <w:sz w:val="28"/>
        </w:rPr>
        <w:t>
      2) шығындар – 103 386 мың теңге;</w:t>
      </w:r>
    </w:p>
    <w:p>
      <w:pPr>
        <w:spacing w:after="0"/>
        <w:ind w:left="0"/>
        <w:jc w:val="both"/>
      </w:pPr>
      <w:r>
        <w:rPr>
          <w:rFonts w:ascii="Times New Roman"/>
          <w:b w:val="false"/>
          <w:i w:val="false"/>
          <w:color w:val="000000"/>
          <w:sz w:val="28"/>
        </w:rPr>
        <w:t>
      3) таза бюджеттік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-701 мың теңге;</w:t>
      </w:r>
    </w:p>
    <w:p>
      <w:pPr>
        <w:spacing w:after="0"/>
        <w:ind w:left="0"/>
        <w:jc w:val="both"/>
      </w:pPr>
      <w:r>
        <w:rPr>
          <w:rFonts w:ascii="Times New Roman"/>
          <w:b w:val="false"/>
          <w:i w:val="false"/>
          <w:color w:val="000000"/>
          <w:sz w:val="28"/>
        </w:rPr>
        <w:t xml:space="preserve">
      6) бюджет тапшылығын қаржыландыру (профицитін пайдалану) – 701 мың теңге: </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701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Түркістан облысы Қазығұрт аудандық мәслихатының 30.04.2020 </w:t>
      </w:r>
      <w:r>
        <w:rPr>
          <w:rFonts w:ascii="Times New Roman"/>
          <w:b w:val="false"/>
          <w:i w:val="false"/>
          <w:color w:val="000000"/>
          <w:sz w:val="28"/>
        </w:rPr>
        <w:t>№ 56/348-VI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27" w:id="26"/>
    <w:p>
      <w:pPr>
        <w:spacing w:after="0"/>
        <w:ind w:left="0"/>
        <w:jc w:val="both"/>
      </w:pPr>
      <w:r>
        <w:rPr>
          <w:rFonts w:ascii="Times New Roman"/>
          <w:b w:val="false"/>
          <w:i w:val="false"/>
          <w:color w:val="000000"/>
          <w:sz w:val="28"/>
        </w:rPr>
        <w:t>
      26. 2020 жылы аудандық бюджеттен ауылдық округ бюджетіне берілетін субвенция мөлшерінің жалпы сомасы 90 150 мың теңге болып белгіленсін.</w:t>
      </w:r>
    </w:p>
    <w:bookmarkEnd w:id="26"/>
    <w:bookmarkStart w:name="z28" w:id="27"/>
    <w:p>
      <w:pPr>
        <w:spacing w:after="0"/>
        <w:ind w:left="0"/>
        <w:jc w:val="both"/>
      </w:pPr>
      <w:r>
        <w:rPr>
          <w:rFonts w:ascii="Times New Roman"/>
          <w:b w:val="false"/>
          <w:i w:val="false"/>
          <w:color w:val="000000"/>
          <w:sz w:val="28"/>
        </w:rPr>
        <w:t xml:space="preserve">
      27. Қазақстан Республикасының 2015 жылғы 23 қарашадағы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2020 жылға азаматтық қызметшілер болып табылатын және ауылдық жерде аудандық бюджеттен қаржыландырылатын ұйымдарда жұмыс iстейтiн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айлықақылары мен тарифтiк мөлшерлемелер белгiленсін.</w:t>
      </w:r>
    </w:p>
    <w:bookmarkEnd w:id="27"/>
    <w:bookmarkStart w:name="z29" w:id="28"/>
    <w:p>
      <w:pPr>
        <w:spacing w:after="0"/>
        <w:ind w:left="0"/>
        <w:jc w:val="both"/>
      </w:pPr>
      <w:r>
        <w:rPr>
          <w:rFonts w:ascii="Times New Roman"/>
          <w:b w:val="false"/>
          <w:i w:val="false"/>
          <w:color w:val="000000"/>
          <w:sz w:val="28"/>
        </w:rPr>
        <w:t>
      28. "Қазығұрт аудандық мәслихат аппараты" мемлекеттік мекемесі Қазақстан Республикасының заңнамасында белгіленген тәртіппен:</w:t>
      </w:r>
    </w:p>
    <w:bookmarkEnd w:id="28"/>
    <w:p>
      <w:pPr>
        <w:spacing w:after="0"/>
        <w:ind w:left="0"/>
        <w:jc w:val="both"/>
      </w:pPr>
      <w:r>
        <w:rPr>
          <w:rFonts w:ascii="Times New Roman"/>
          <w:b w:val="false"/>
          <w:i w:val="false"/>
          <w:color w:val="000000"/>
          <w:sz w:val="28"/>
        </w:rPr>
        <w:t xml:space="preserve">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 </w:t>
      </w:r>
    </w:p>
    <w:p>
      <w:pPr>
        <w:spacing w:after="0"/>
        <w:ind w:left="0"/>
        <w:jc w:val="both"/>
      </w:pPr>
      <w:r>
        <w:rPr>
          <w:rFonts w:ascii="Times New Roman"/>
          <w:b w:val="false"/>
          <w:i w:val="false"/>
          <w:color w:val="000000"/>
          <w:sz w:val="28"/>
        </w:rPr>
        <w:t>
      2) осы шешім мемлекеттік тіркелген күннен бастап күнтізбелік он күн ішінде оның көшірмесін Қазығұрт ауданының аумағында таратылатын мерзімді баспа басылымдарында ресми жариялауға жіберілуін;</w:t>
      </w:r>
    </w:p>
    <w:p>
      <w:pPr>
        <w:spacing w:after="0"/>
        <w:ind w:left="0"/>
        <w:jc w:val="both"/>
      </w:pPr>
      <w:r>
        <w:rPr>
          <w:rFonts w:ascii="Times New Roman"/>
          <w:b w:val="false"/>
          <w:i w:val="false"/>
          <w:color w:val="000000"/>
          <w:sz w:val="28"/>
        </w:rPr>
        <w:t>
      3) ресми жарияланғаннан кейін осы шешімді Қазығұрт аудандық мәслихатының интернет-ресурсына орналастыруын қамтамасыз етсін.</w:t>
      </w:r>
    </w:p>
    <w:bookmarkStart w:name="z30" w:id="29"/>
    <w:p>
      <w:pPr>
        <w:spacing w:after="0"/>
        <w:ind w:left="0"/>
        <w:jc w:val="both"/>
      </w:pPr>
      <w:r>
        <w:rPr>
          <w:rFonts w:ascii="Times New Roman"/>
          <w:b w:val="false"/>
          <w:i w:val="false"/>
          <w:color w:val="000000"/>
          <w:sz w:val="28"/>
        </w:rPr>
        <w:t>
      29. Осы шешім 2020 жылдың 1 қаңтарынан бастап қолданысқа енгізілсін.</w:t>
      </w:r>
    </w:p>
    <w:bookmarkEnd w:id="29"/>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Сманов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Копеев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"31" желтоқсандағы № 53/326-VI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Қазығұрт ауылы округінің 2020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Түркістан облысы Қазығұрт аудандық мәслихатының 27.11.2020 </w:t>
      </w:r>
      <w:r>
        <w:rPr>
          <w:rFonts w:ascii="Times New Roman"/>
          <w:b w:val="false"/>
          <w:i w:val="false"/>
          <w:color w:val="ff0000"/>
          <w:sz w:val="28"/>
        </w:rPr>
        <w:t>№ 65/393-VI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ішкі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"31" желтоқсандағы № 53/326-VI</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Қазығұрт ауылы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ішкі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505 488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"31" желтоқсандағы № 53/326-VI</w:t>
            </w:r>
            <w:r>
              <w:br/>
            </w:r>
            <w:r>
              <w:rPr>
                <w:rFonts w:ascii="Times New Roman"/>
                <w:b w:val="false"/>
                <w:i w:val="false"/>
                <w:color w:val="000000"/>
                <w:sz w:val="20"/>
              </w:rPr>
              <w:t>шешіміне 3-қосымша</w:t>
            </w:r>
          </w:p>
        </w:tc>
      </w:tr>
    </w:tbl>
    <w:p>
      <w:pPr>
        <w:spacing w:after="0"/>
        <w:ind w:left="0"/>
        <w:jc w:val="left"/>
      </w:pPr>
      <w:r>
        <w:rPr>
          <w:rFonts w:ascii="Times New Roman"/>
          <w:b/>
          <w:i w:val="false"/>
          <w:color w:val="000000"/>
        </w:rPr>
        <w:t xml:space="preserve"> Қазығұрт ауылы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ішкі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594 471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"31" желтоқсандағы № 53/326-VI</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Cарапхана ауылдық округінің 2020 жылға арналған бюджеті</w:t>
      </w:r>
    </w:p>
    <w:p>
      <w:pPr>
        <w:spacing w:after="0"/>
        <w:ind w:left="0"/>
        <w:jc w:val="both"/>
      </w:pPr>
      <w:r>
        <w:rPr>
          <w:rFonts w:ascii="Times New Roman"/>
          <w:b w:val="false"/>
          <w:i w:val="false"/>
          <w:color w:val="ff0000"/>
          <w:sz w:val="28"/>
        </w:rPr>
        <w:t xml:space="preserve">
      Ескерту. 4-қосымша жаңа редакцияда - Түркістан облысы Қазығұрт аудандық мәслихатының 27.11.2020 </w:t>
      </w:r>
      <w:r>
        <w:rPr>
          <w:rFonts w:ascii="Times New Roman"/>
          <w:b w:val="false"/>
          <w:i w:val="false"/>
          <w:color w:val="ff0000"/>
          <w:sz w:val="28"/>
        </w:rPr>
        <w:t>№ 65/393-VI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244 669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"31" желтоқсандағы № 53/326-VI</w:t>
            </w:r>
            <w:r>
              <w:br/>
            </w:r>
            <w:r>
              <w:rPr>
                <w:rFonts w:ascii="Times New Roman"/>
                <w:b w:val="false"/>
                <w:i w:val="false"/>
                <w:color w:val="000000"/>
                <w:sz w:val="20"/>
              </w:rPr>
              <w:t>шешіміне 5-қосымша</w:t>
            </w:r>
          </w:p>
        </w:tc>
      </w:tr>
    </w:tbl>
    <w:p>
      <w:pPr>
        <w:spacing w:after="0"/>
        <w:ind w:left="0"/>
        <w:jc w:val="left"/>
      </w:pPr>
      <w:r>
        <w:rPr>
          <w:rFonts w:ascii="Times New Roman"/>
          <w:b/>
          <w:i w:val="false"/>
          <w:color w:val="000000"/>
        </w:rPr>
        <w:t xml:space="preserve"> Cарапхана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191 200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"31" желтоқсандағы № 53/326-VI</w:t>
            </w:r>
            <w:r>
              <w:br/>
            </w:r>
            <w:r>
              <w:rPr>
                <w:rFonts w:ascii="Times New Roman"/>
                <w:b w:val="false"/>
                <w:i w:val="false"/>
                <w:color w:val="000000"/>
                <w:sz w:val="20"/>
              </w:rPr>
              <w:t>шешіміне 6-қосымша</w:t>
            </w:r>
          </w:p>
        </w:tc>
      </w:tr>
    </w:tbl>
    <w:p>
      <w:pPr>
        <w:spacing w:after="0"/>
        <w:ind w:left="0"/>
        <w:jc w:val="left"/>
      </w:pPr>
      <w:r>
        <w:rPr>
          <w:rFonts w:ascii="Times New Roman"/>
          <w:b/>
          <w:i w:val="false"/>
          <w:color w:val="000000"/>
        </w:rPr>
        <w:t xml:space="preserve"> Cарапхана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198 589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"31" желтоқсандағы № 53/326-VI</w:t>
            </w:r>
            <w:r>
              <w:br/>
            </w:r>
            <w:r>
              <w:rPr>
                <w:rFonts w:ascii="Times New Roman"/>
                <w:b w:val="false"/>
                <w:i w:val="false"/>
                <w:color w:val="000000"/>
                <w:sz w:val="20"/>
              </w:rPr>
              <w:t>шешіміне 7-қосымша</w:t>
            </w:r>
          </w:p>
        </w:tc>
      </w:tr>
    </w:tbl>
    <w:p>
      <w:pPr>
        <w:spacing w:after="0"/>
        <w:ind w:left="0"/>
        <w:jc w:val="left"/>
      </w:pPr>
      <w:r>
        <w:rPr>
          <w:rFonts w:ascii="Times New Roman"/>
          <w:b/>
          <w:i w:val="false"/>
          <w:color w:val="000000"/>
        </w:rPr>
        <w:t xml:space="preserve"> Алтынтөбе ауылы округінің 2020 жылға арналған бюджеті</w:t>
      </w:r>
    </w:p>
    <w:p>
      <w:pPr>
        <w:spacing w:after="0"/>
        <w:ind w:left="0"/>
        <w:jc w:val="both"/>
      </w:pPr>
      <w:r>
        <w:rPr>
          <w:rFonts w:ascii="Times New Roman"/>
          <w:b w:val="false"/>
          <w:i w:val="false"/>
          <w:color w:val="ff0000"/>
          <w:sz w:val="28"/>
        </w:rPr>
        <w:t xml:space="preserve">
      Ескерту. 7-қосымша жаңа редакцияда - Түркістан облысы Қазығұрт аудандық мәслихатының 27.11.2020 </w:t>
      </w:r>
      <w:r>
        <w:rPr>
          <w:rFonts w:ascii="Times New Roman"/>
          <w:b w:val="false"/>
          <w:i w:val="false"/>
          <w:color w:val="ff0000"/>
          <w:sz w:val="28"/>
        </w:rPr>
        <w:t>№ 65/393-VI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"31" желтоқсандағы № 53/326-VI</w:t>
            </w:r>
            <w:r>
              <w:br/>
            </w:r>
            <w:r>
              <w:rPr>
                <w:rFonts w:ascii="Times New Roman"/>
                <w:b w:val="false"/>
                <w:i w:val="false"/>
                <w:color w:val="000000"/>
                <w:sz w:val="20"/>
              </w:rPr>
              <w:t>шешіміне 8-қосымша</w:t>
            </w:r>
          </w:p>
        </w:tc>
      </w:tr>
    </w:tbl>
    <w:p>
      <w:pPr>
        <w:spacing w:after="0"/>
        <w:ind w:left="0"/>
        <w:jc w:val="left"/>
      </w:pPr>
      <w:r>
        <w:rPr>
          <w:rFonts w:ascii="Times New Roman"/>
          <w:b/>
          <w:i w:val="false"/>
          <w:color w:val="000000"/>
        </w:rPr>
        <w:t xml:space="preserve"> Алтынтөбе ауылы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"31" желтоқсандағы № 53/326-VI</w:t>
            </w:r>
            <w:r>
              <w:br/>
            </w:r>
            <w:r>
              <w:rPr>
                <w:rFonts w:ascii="Times New Roman"/>
                <w:b w:val="false"/>
                <w:i w:val="false"/>
                <w:color w:val="000000"/>
                <w:sz w:val="20"/>
              </w:rPr>
              <w:t>шешіміне 9-қосымша</w:t>
            </w:r>
          </w:p>
        </w:tc>
      </w:tr>
    </w:tbl>
    <w:p>
      <w:pPr>
        <w:spacing w:after="0"/>
        <w:ind w:left="0"/>
        <w:jc w:val="left"/>
      </w:pPr>
      <w:r>
        <w:rPr>
          <w:rFonts w:ascii="Times New Roman"/>
          <w:b/>
          <w:i w:val="false"/>
          <w:color w:val="000000"/>
        </w:rPr>
        <w:t xml:space="preserve"> Алтынтөбе ауылы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93 338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"31" желтоқсандағы № 53/326-VI</w:t>
            </w:r>
            <w:r>
              <w:br/>
            </w:r>
            <w:r>
              <w:rPr>
                <w:rFonts w:ascii="Times New Roman"/>
                <w:b w:val="false"/>
                <w:i w:val="false"/>
                <w:color w:val="000000"/>
                <w:sz w:val="20"/>
              </w:rPr>
              <w:t>шешіміне 10-қосымша</w:t>
            </w:r>
          </w:p>
        </w:tc>
      </w:tr>
    </w:tbl>
    <w:p>
      <w:pPr>
        <w:spacing w:after="0"/>
        <w:ind w:left="0"/>
        <w:jc w:val="left"/>
      </w:pPr>
      <w:r>
        <w:rPr>
          <w:rFonts w:ascii="Times New Roman"/>
          <w:b/>
          <w:i w:val="false"/>
          <w:color w:val="000000"/>
        </w:rPr>
        <w:t xml:space="preserve"> Қарабау ауылы округінің 2020 жылға арналған бюджеті</w:t>
      </w:r>
    </w:p>
    <w:p>
      <w:pPr>
        <w:spacing w:after="0"/>
        <w:ind w:left="0"/>
        <w:jc w:val="both"/>
      </w:pPr>
      <w:r>
        <w:rPr>
          <w:rFonts w:ascii="Times New Roman"/>
          <w:b w:val="false"/>
          <w:i w:val="false"/>
          <w:color w:val="ff0000"/>
          <w:sz w:val="28"/>
        </w:rPr>
        <w:t xml:space="preserve">
      Ескерту. 10-қосымша жаңа редакцияда - Түркістан облысы Қазығұрт аудандық мәслихатының 27.11.2020 </w:t>
      </w:r>
      <w:r>
        <w:rPr>
          <w:rFonts w:ascii="Times New Roman"/>
          <w:b w:val="false"/>
          <w:i w:val="false"/>
          <w:color w:val="ff0000"/>
          <w:sz w:val="28"/>
        </w:rPr>
        <w:t>№ 65/393-VI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"31" желтоқсандағы № 53/326-VI</w:t>
            </w:r>
            <w:r>
              <w:br/>
            </w:r>
            <w:r>
              <w:rPr>
                <w:rFonts w:ascii="Times New Roman"/>
                <w:b w:val="false"/>
                <w:i w:val="false"/>
                <w:color w:val="000000"/>
                <w:sz w:val="20"/>
              </w:rPr>
              <w:t>шешіміне 11-қосымша</w:t>
            </w:r>
          </w:p>
        </w:tc>
      </w:tr>
    </w:tbl>
    <w:p>
      <w:pPr>
        <w:spacing w:after="0"/>
        <w:ind w:left="0"/>
        <w:jc w:val="left"/>
      </w:pPr>
      <w:r>
        <w:rPr>
          <w:rFonts w:ascii="Times New Roman"/>
          <w:b/>
          <w:i w:val="false"/>
          <w:color w:val="000000"/>
        </w:rPr>
        <w:t xml:space="preserve"> Қарабау ауылы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145 707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"31" желтоқсандағы № 53/326-VI</w:t>
            </w:r>
            <w:r>
              <w:br/>
            </w:r>
            <w:r>
              <w:rPr>
                <w:rFonts w:ascii="Times New Roman"/>
                <w:b w:val="false"/>
                <w:i w:val="false"/>
                <w:color w:val="000000"/>
                <w:sz w:val="20"/>
              </w:rPr>
              <w:t>шешіміне 12-қосымша</w:t>
            </w:r>
          </w:p>
        </w:tc>
      </w:tr>
    </w:tbl>
    <w:p>
      <w:pPr>
        <w:spacing w:after="0"/>
        <w:ind w:left="0"/>
        <w:jc w:val="left"/>
      </w:pPr>
      <w:r>
        <w:rPr>
          <w:rFonts w:ascii="Times New Roman"/>
          <w:b/>
          <w:i w:val="false"/>
          <w:color w:val="000000"/>
        </w:rPr>
        <w:t xml:space="preserve"> Қарабау ауылы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"31" желтоқсандағы № 53/326-VI</w:t>
            </w:r>
            <w:r>
              <w:br/>
            </w:r>
            <w:r>
              <w:rPr>
                <w:rFonts w:ascii="Times New Roman"/>
                <w:b w:val="false"/>
                <w:i w:val="false"/>
                <w:color w:val="000000"/>
                <w:sz w:val="20"/>
              </w:rPr>
              <w:t>шешіміне 13-қосымша</w:t>
            </w:r>
          </w:p>
        </w:tc>
      </w:tr>
    </w:tbl>
    <w:p>
      <w:pPr>
        <w:spacing w:after="0"/>
        <w:ind w:left="0"/>
        <w:jc w:val="left"/>
      </w:pPr>
      <w:r>
        <w:rPr>
          <w:rFonts w:ascii="Times New Roman"/>
          <w:b/>
          <w:i w:val="false"/>
          <w:color w:val="000000"/>
        </w:rPr>
        <w:t xml:space="preserve"> Сабыр Рақымов ауылдық округінің 2020 жылға арналған бюджеті</w:t>
      </w:r>
    </w:p>
    <w:p>
      <w:pPr>
        <w:spacing w:after="0"/>
        <w:ind w:left="0"/>
        <w:jc w:val="both"/>
      </w:pPr>
      <w:r>
        <w:rPr>
          <w:rFonts w:ascii="Times New Roman"/>
          <w:b w:val="false"/>
          <w:i w:val="false"/>
          <w:color w:val="ff0000"/>
          <w:sz w:val="28"/>
        </w:rPr>
        <w:t xml:space="preserve">
      Ескерту. 13-қосымша жаңа редакцияда - Түркістан облысы Қазығұрт аудандық мәслихатының 27.11.2020 </w:t>
      </w:r>
      <w:r>
        <w:rPr>
          <w:rFonts w:ascii="Times New Roman"/>
          <w:b w:val="false"/>
          <w:i w:val="false"/>
          <w:color w:val="ff0000"/>
          <w:sz w:val="28"/>
        </w:rPr>
        <w:t>№ 65/393-VI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"31" желтоқсандағы № 53/326-VI</w:t>
            </w:r>
            <w:r>
              <w:br/>
            </w:r>
            <w:r>
              <w:rPr>
                <w:rFonts w:ascii="Times New Roman"/>
                <w:b w:val="false"/>
                <w:i w:val="false"/>
                <w:color w:val="000000"/>
                <w:sz w:val="20"/>
              </w:rPr>
              <w:t>шешіміне 14-қосымша</w:t>
            </w:r>
          </w:p>
        </w:tc>
      </w:tr>
    </w:tbl>
    <w:p>
      <w:pPr>
        <w:spacing w:after="0"/>
        <w:ind w:left="0"/>
        <w:jc w:val="left"/>
      </w:pPr>
      <w:r>
        <w:rPr>
          <w:rFonts w:ascii="Times New Roman"/>
          <w:b/>
          <w:i w:val="false"/>
          <w:color w:val="000000"/>
        </w:rPr>
        <w:t xml:space="preserve"> Сабыр Рақымов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98 249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"31" желтоқсандағы № 53/326-VI</w:t>
            </w:r>
            <w:r>
              <w:br/>
            </w:r>
            <w:r>
              <w:rPr>
                <w:rFonts w:ascii="Times New Roman"/>
                <w:b w:val="false"/>
                <w:i w:val="false"/>
                <w:color w:val="000000"/>
                <w:sz w:val="20"/>
              </w:rPr>
              <w:t>шешіміне 15-қосымша</w:t>
            </w:r>
          </w:p>
        </w:tc>
      </w:tr>
    </w:tbl>
    <w:p>
      <w:pPr>
        <w:spacing w:after="0"/>
        <w:ind w:left="0"/>
        <w:jc w:val="left"/>
      </w:pPr>
      <w:r>
        <w:rPr>
          <w:rFonts w:ascii="Times New Roman"/>
          <w:b/>
          <w:i w:val="false"/>
          <w:color w:val="000000"/>
        </w:rPr>
        <w:t xml:space="preserve"> Сабыр Рақымов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"31" желтоқсандағы № 53/326-VI</w:t>
            </w:r>
            <w:r>
              <w:br/>
            </w:r>
            <w:r>
              <w:rPr>
                <w:rFonts w:ascii="Times New Roman"/>
                <w:b w:val="false"/>
                <w:i w:val="false"/>
                <w:color w:val="000000"/>
                <w:sz w:val="20"/>
              </w:rPr>
              <w:t>шешіміне 16-қосымша</w:t>
            </w:r>
          </w:p>
        </w:tc>
      </w:tr>
    </w:tbl>
    <w:p>
      <w:pPr>
        <w:spacing w:after="0"/>
        <w:ind w:left="0"/>
        <w:jc w:val="left"/>
      </w:pPr>
      <w:r>
        <w:rPr>
          <w:rFonts w:ascii="Times New Roman"/>
          <w:b/>
          <w:i w:val="false"/>
          <w:color w:val="000000"/>
        </w:rPr>
        <w:t xml:space="preserve"> Қарақозы Әбдалиев ауылдық округінің 2020 жылға арналған бюджеті</w:t>
      </w:r>
    </w:p>
    <w:p>
      <w:pPr>
        <w:spacing w:after="0"/>
        <w:ind w:left="0"/>
        <w:jc w:val="both"/>
      </w:pPr>
      <w:r>
        <w:rPr>
          <w:rFonts w:ascii="Times New Roman"/>
          <w:b w:val="false"/>
          <w:i w:val="false"/>
          <w:color w:val="ff0000"/>
          <w:sz w:val="28"/>
        </w:rPr>
        <w:t xml:space="preserve">
      Ескерту. 16-қосымша жаңа редакцияда - Түркістан облысы Қазығұрт аудандық мәслихатының 27.11.2020 </w:t>
      </w:r>
      <w:r>
        <w:rPr>
          <w:rFonts w:ascii="Times New Roman"/>
          <w:b w:val="false"/>
          <w:i w:val="false"/>
          <w:color w:val="ff0000"/>
          <w:sz w:val="28"/>
        </w:rPr>
        <w:t>№ 65/393-VI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275 086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"31" желтоқсандағы № 53/326-VI</w:t>
            </w:r>
            <w:r>
              <w:br/>
            </w:r>
            <w:r>
              <w:rPr>
                <w:rFonts w:ascii="Times New Roman"/>
                <w:b w:val="false"/>
                <w:i w:val="false"/>
                <w:color w:val="000000"/>
                <w:sz w:val="20"/>
              </w:rPr>
              <w:t>шешіміне 17-қосымша</w:t>
            </w:r>
          </w:p>
        </w:tc>
      </w:tr>
    </w:tbl>
    <w:p>
      <w:pPr>
        <w:spacing w:after="0"/>
        <w:ind w:left="0"/>
        <w:jc w:val="left"/>
      </w:pPr>
      <w:r>
        <w:rPr>
          <w:rFonts w:ascii="Times New Roman"/>
          <w:b/>
          <w:i w:val="false"/>
          <w:color w:val="000000"/>
        </w:rPr>
        <w:t xml:space="preserve"> Қарақозы Әбдалиев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"31" желтоқсандағы № 53/326-VI</w:t>
            </w:r>
            <w:r>
              <w:br/>
            </w:r>
            <w:r>
              <w:rPr>
                <w:rFonts w:ascii="Times New Roman"/>
                <w:b w:val="false"/>
                <w:i w:val="false"/>
                <w:color w:val="000000"/>
                <w:sz w:val="20"/>
              </w:rPr>
              <w:t>шешіміне 18-қосымша</w:t>
            </w:r>
          </w:p>
        </w:tc>
      </w:tr>
    </w:tbl>
    <w:p>
      <w:pPr>
        <w:spacing w:after="0"/>
        <w:ind w:left="0"/>
        <w:jc w:val="left"/>
      </w:pPr>
      <w:r>
        <w:rPr>
          <w:rFonts w:ascii="Times New Roman"/>
          <w:b/>
          <w:i w:val="false"/>
          <w:color w:val="000000"/>
        </w:rPr>
        <w:t xml:space="preserve"> Қарақозы Әбдалиев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157 826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"31" желтоқсандағы № 53/326-VI</w:t>
            </w:r>
            <w:r>
              <w:br/>
            </w:r>
            <w:r>
              <w:rPr>
                <w:rFonts w:ascii="Times New Roman"/>
                <w:b w:val="false"/>
                <w:i w:val="false"/>
                <w:color w:val="000000"/>
                <w:sz w:val="20"/>
              </w:rPr>
              <w:t>шешіміне 19-қосымша</w:t>
            </w:r>
          </w:p>
        </w:tc>
      </w:tr>
    </w:tbl>
    <w:p>
      <w:pPr>
        <w:spacing w:after="0"/>
        <w:ind w:left="0"/>
        <w:jc w:val="left"/>
      </w:pPr>
      <w:r>
        <w:rPr>
          <w:rFonts w:ascii="Times New Roman"/>
          <w:b/>
          <w:i w:val="false"/>
          <w:color w:val="000000"/>
        </w:rPr>
        <w:t xml:space="preserve"> Қызылқия ауылы округінің 2020 жылға арналған бюджеті</w:t>
      </w:r>
    </w:p>
    <w:p>
      <w:pPr>
        <w:spacing w:after="0"/>
        <w:ind w:left="0"/>
        <w:jc w:val="both"/>
      </w:pPr>
      <w:r>
        <w:rPr>
          <w:rFonts w:ascii="Times New Roman"/>
          <w:b w:val="false"/>
          <w:i w:val="false"/>
          <w:color w:val="ff0000"/>
          <w:sz w:val="28"/>
        </w:rPr>
        <w:t xml:space="preserve">
      Ескерту. 19-қосымша жаңа редакцияда - Түркістан облысы Қазығұрт аудандық мәслихатының 27.11.2020 </w:t>
      </w:r>
      <w:r>
        <w:rPr>
          <w:rFonts w:ascii="Times New Roman"/>
          <w:b w:val="false"/>
          <w:i w:val="false"/>
          <w:color w:val="ff0000"/>
          <w:sz w:val="28"/>
        </w:rPr>
        <w:t>№ 65/393-VI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ішкі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"31" желтоқсандағы № 53/326-VI</w:t>
            </w:r>
            <w:r>
              <w:br/>
            </w:r>
            <w:r>
              <w:rPr>
                <w:rFonts w:ascii="Times New Roman"/>
                <w:b w:val="false"/>
                <w:i w:val="false"/>
                <w:color w:val="000000"/>
                <w:sz w:val="20"/>
              </w:rPr>
              <w:t>шешіміне 20-қосымша</w:t>
            </w:r>
          </w:p>
        </w:tc>
      </w:tr>
    </w:tbl>
    <w:p>
      <w:pPr>
        <w:spacing w:after="0"/>
        <w:ind w:left="0"/>
        <w:jc w:val="left"/>
      </w:pPr>
      <w:r>
        <w:rPr>
          <w:rFonts w:ascii="Times New Roman"/>
          <w:b/>
          <w:i w:val="false"/>
          <w:color w:val="000000"/>
        </w:rPr>
        <w:t xml:space="preserve"> Қызылқия ауылы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ішкі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201 677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"31" желтоқсандағы № 53/326-VI</w:t>
            </w:r>
            <w:r>
              <w:br/>
            </w:r>
            <w:r>
              <w:rPr>
                <w:rFonts w:ascii="Times New Roman"/>
                <w:b w:val="false"/>
                <w:i w:val="false"/>
                <w:color w:val="000000"/>
                <w:sz w:val="20"/>
              </w:rPr>
              <w:t>шешіміне 21-қосымша</w:t>
            </w:r>
          </w:p>
        </w:tc>
      </w:tr>
    </w:tbl>
    <w:p>
      <w:pPr>
        <w:spacing w:after="0"/>
        <w:ind w:left="0"/>
        <w:jc w:val="left"/>
      </w:pPr>
      <w:r>
        <w:rPr>
          <w:rFonts w:ascii="Times New Roman"/>
          <w:b/>
          <w:i w:val="false"/>
          <w:color w:val="000000"/>
        </w:rPr>
        <w:t xml:space="preserve"> Қызылқия ауылы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ішкі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209 255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"31" желтоқсандағы № 53/326-VI</w:t>
            </w:r>
            <w:r>
              <w:br/>
            </w:r>
            <w:r>
              <w:rPr>
                <w:rFonts w:ascii="Times New Roman"/>
                <w:b w:val="false"/>
                <w:i w:val="false"/>
                <w:color w:val="000000"/>
                <w:sz w:val="20"/>
              </w:rPr>
              <w:t>шешіміне 22-қосымша</w:t>
            </w:r>
          </w:p>
        </w:tc>
      </w:tr>
    </w:tbl>
    <w:p>
      <w:pPr>
        <w:spacing w:after="0"/>
        <w:ind w:left="0"/>
        <w:jc w:val="left"/>
      </w:pPr>
      <w:r>
        <w:rPr>
          <w:rFonts w:ascii="Times New Roman"/>
          <w:b/>
          <w:i w:val="false"/>
          <w:color w:val="000000"/>
        </w:rPr>
        <w:t xml:space="preserve"> Шанақ ауылы округінің 2020 жылға арналған бюджеті</w:t>
      </w:r>
    </w:p>
    <w:p>
      <w:pPr>
        <w:spacing w:after="0"/>
        <w:ind w:left="0"/>
        <w:jc w:val="both"/>
      </w:pPr>
      <w:r>
        <w:rPr>
          <w:rFonts w:ascii="Times New Roman"/>
          <w:b w:val="false"/>
          <w:i w:val="false"/>
          <w:color w:val="ff0000"/>
          <w:sz w:val="28"/>
        </w:rPr>
        <w:t xml:space="preserve">
      Ескерту. 22-қосымша жаңа редакцияда - Түркістан облысы Қазығұрт аудандық мәслихатының 27.11.2020 </w:t>
      </w:r>
      <w:r>
        <w:rPr>
          <w:rFonts w:ascii="Times New Roman"/>
          <w:b w:val="false"/>
          <w:i w:val="false"/>
          <w:color w:val="ff0000"/>
          <w:sz w:val="28"/>
        </w:rPr>
        <w:t>№ 65/393-VI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"31" желтоқсандағы № 53/326-VI</w:t>
            </w:r>
            <w:r>
              <w:br/>
            </w:r>
            <w:r>
              <w:rPr>
                <w:rFonts w:ascii="Times New Roman"/>
                <w:b w:val="false"/>
                <w:i w:val="false"/>
                <w:color w:val="000000"/>
                <w:sz w:val="20"/>
              </w:rPr>
              <w:t>шешіміне 23-қосымша</w:t>
            </w:r>
          </w:p>
        </w:tc>
      </w:tr>
    </w:tbl>
    <w:p>
      <w:pPr>
        <w:spacing w:after="0"/>
        <w:ind w:left="0"/>
        <w:jc w:val="left"/>
      </w:pPr>
      <w:r>
        <w:rPr>
          <w:rFonts w:ascii="Times New Roman"/>
          <w:b/>
          <w:i w:val="false"/>
          <w:color w:val="000000"/>
        </w:rPr>
        <w:t xml:space="preserve"> Шанақ ауылы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69 221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"31" желтоқсандағы № 53/326-VI</w:t>
            </w:r>
            <w:r>
              <w:br/>
            </w:r>
            <w:r>
              <w:rPr>
                <w:rFonts w:ascii="Times New Roman"/>
                <w:b w:val="false"/>
                <w:i w:val="false"/>
                <w:color w:val="000000"/>
                <w:sz w:val="20"/>
              </w:rPr>
              <w:t>шешіміне 24-қосымша</w:t>
            </w:r>
          </w:p>
        </w:tc>
      </w:tr>
    </w:tbl>
    <w:p>
      <w:pPr>
        <w:spacing w:after="0"/>
        <w:ind w:left="0"/>
        <w:jc w:val="left"/>
      </w:pPr>
      <w:r>
        <w:rPr>
          <w:rFonts w:ascii="Times New Roman"/>
          <w:b/>
          <w:i w:val="false"/>
          <w:color w:val="000000"/>
        </w:rPr>
        <w:t xml:space="preserve"> Шанақ ауылы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"31" желтоқсандағы № 53/326-VI</w:t>
            </w:r>
            <w:r>
              <w:br/>
            </w:r>
            <w:r>
              <w:rPr>
                <w:rFonts w:ascii="Times New Roman"/>
                <w:b w:val="false"/>
                <w:i w:val="false"/>
                <w:color w:val="000000"/>
                <w:sz w:val="20"/>
              </w:rPr>
              <w:t>шешіміне 25-қосымша</w:t>
            </w:r>
          </w:p>
        </w:tc>
      </w:tr>
    </w:tbl>
    <w:p>
      <w:pPr>
        <w:spacing w:after="0"/>
        <w:ind w:left="0"/>
        <w:jc w:val="left"/>
      </w:pPr>
      <w:r>
        <w:rPr>
          <w:rFonts w:ascii="Times New Roman"/>
          <w:b/>
          <w:i w:val="false"/>
          <w:color w:val="000000"/>
        </w:rPr>
        <w:t xml:space="preserve"> Шарбұлақ ауылы округінің 2020 жылға арналған бюджеті</w:t>
      </w:r>
    </w:p>
    <w:p>
      <w:pPr>
        <w:spacing w:after="0"/>
        <w:ind w:left="0"/>
        <w:jc w:val="both"/>
      </w:pPr>
      <w:r>
        <w:rPr>
          <w:rFonts w:ascii="Times New Roman"/>
          <w:b w:val="false"/>
          <w:i w:val="false"/>
          <w:color w:val="ff0000"/>
          <w:sz w:val="28"/>
        </w:rPr>
        <w:t xml:space="preserve">
      Ескерту. 25-қосымша жаңа редакцияда - Түркістан облысы Қазығұрт аудандық мәслихатының 27.11.2020 </w:t>
      </w:r>
      <w:r>
        <w:rPr>
          <w:rFonts w:ascii="Times New Roman"/>
          <w:b w:val="false"/>
          <w:i w:val="false"/>
          <w:color w:val="ff0000"/>
          <w:sz w:val="28"/>
        </w:rPr>
        <w:t>№ 65/393-VI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"31" желтоқсандағы № 53/326-VI</w:t>
            </w:r>
            <w:r>
              <w:br/>
            </w:r>
            <w:r>
              <w:rPr>
                <w:rFonts w:ascii="Times New Roman"/>
                <w:b w:val="false"/>
                <w:i w:val="false"/>
                <w:color w:val="000000"/>
                <w:sz w:val="20"/>
              </w:rPr>
              <w:t>шешіміне 26-қосымша</w:t>
            </w:r>
          </w:p>
        </w:tc>
      </w:tr>
    </w:tbl>
    <w:p>
      <w:pPr>
        <w:spacing w:after="0"/>
        <w:ind w:left="0"/>
        <w:jc w:val="left"/>
      </w:pPr>
      <w:r>
        <w:rPr>
          <w:rFonts w:ascii="Times New Roman"/>
          <w:b/>
          <w:i w:val="false"/>
          <w:color w:val="000000"/>
        </w:rPr>
        <w:t xml:space="preserve"> Шарбұлақ ауылы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"31" желтоқсандағы № 53/326-VI</w:t>
            </w:r>
            <w:r>
              <w:br/>
            </w:r>
            <w:r>
              <w:rPr>
                <w:rFonts w:ascii="Times New Roman"/>
                <w:b w:val="false"/>
                <w:i w:val="false"/>
                <w:color w:val="000000"/>
                <w:sz w:val="20"/>
              </w:rPr>
              <w:t>шешіміне 27-қосымша</w:t>
            </w:r>
          </w:p>
        </w:tc>
      </w:tr>
    </w:tbl>
    <w:p>
      <w:pPr>
        <w:spacing w:after="0"/>
        <w:ind w:left="0"/>
        <w:jc w:val="left"/>
      </w:pPr>
      <w:r>
        <w:rPr>
          <w:rFonts w:ascii="Times New Roman"/>
          <w:b/>
          <w:i w:val="false"/>
          <w:color w:val="000000"/>
        </w:rPr>
        <w:t xml:space="preserve"> Шарбұлақ ауылы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"31" желтоқсандағы № 53/326-VI</w:t>
            </w:r>
            <w:r>
              <w:br/>
            </w:r>
            <w:r>
              <w:rPr>
                <w:rFonts w:ascii="Times New Roman"/>
                <w:b w:val="false"/>
                <w:i w:val="false"/>
                <w:color w:val="000000"/>
                <w:sz w:val="20"/>
              </w:rPr>
              <w:t>шешіміне 28-қосымша</w:t>
            </w:r>
          </w:p>
        </w:tc>
      </w:tr>
    </w:tbl>
    <w:p>
      <w:pPr>
        <w:spacing w:after="0"/>
        <w:ind w:left="0"/>
        <w:jc w:val="left"/>
      </w:pPr>
      <w:r>
        <w:rPr>
          <w:rFonts w:ascii="Times New Roman"/>
          <w:b/>
          <w:i w:val="false"/>
          <w:color w:val="000000"/>
        </w:rPr>
        <w:t xml:space="preserve"> Жаңабазар ауылы округінің 2020 жылға арналған бюджеті</w:t>
      </w:r>
    </w:p>
    <w:p>
      <w:pPr>
        <w:spacing w:after="0"/>
        <w:ind w:left="0"/>
        <w:jc w:val="both"/>
      </w:pPr>
      <w:r>
        <w:rPr>
          <w:rFonts w:ascii="Times New Roman"/>
          <w:b w:val="false"/>
          <w:i w:val="false"/>
          <w:color w:val="ff0000"/>
          <w:sz w:val="28"/>
        </w:rPr>
        <w:t xml:space="preserve">
      Ескерту. 28-қосымша жаңа редакцияда - Түркістан облысы Қазығұрт аудандық мәслихатының 27.11.2020 </w:t>
      </w:r>
      <w:r>
        <w:rPr>
          <w:rFonts w:ascii="Times New Roman"/>
          <w:b w:val="false"/>
          <w:i w:val="false"/>
          <w:color w:val="ff0000"/>
          <w:sz w:val="28"/>
        </w:rPr>
        <w:t>№ 65/393-VI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225 528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"31" желтоқсандағы № 53/326-VI</w:t>
            </w:r>
            <w:r>
              <w:br/>
            </w:r>
            <w:r>
              <w:rPr>
                <w:rFonts w:ascii="Times New Roman"/>
                <w:b w:val="false"/>
                <w:i w:val="false"/>
                <w:color w:val="000000"/>
                <w:sz w:val="20"/>
              </w:rPr>
              <w:t>шешіміне 29-қосымша</w:t>
            </w:r>
          </w:p>
        </w:tc>
      </w:tr>
    </w:tbl>
    <w:p>
      <w:pPr>
        <w:spacing w:after="0"/>
        <w:ind w:left="0"/>
        <w:jc w:val="left"/>
      </w:pPr>
      <w:r>
        <w:rPr>
          <w:rFonts w:ascii="Times New Roman"/>
          <w:b/>
          <w:i w:val="false"/>
          <w:color w:val="000000"/>
        </w:rPr>
        <w:t xml:space="preserve"> Жаңабазар ауылы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"31" желтоқсандағы № 53/326-VI</w:t>
            </w:r>
            <w:r>
              <w:br/>
            </w:r>
            <w:r>
              <w:rPr>
                <w:rFonts w:ascii="Times New Roman"/>
                <w:b w:val="false"/>
                <w:i w:val="false"/>
                <w:color w:val="000000"/>
                <w:sz w:val="20"/>
              </w:rPr>
              <w:t>шешіміне 30-қосымша</w:t>
            </w:r>
          </w:p>
        </w:tc>
      </w:tr>
    </w:tbl>
    <w:p>
      <w:pPr>
        <w:spacing w:after="0"/>
        <w:ind w:left="0"/>
        <w:jc w:val="left"/>
      </w:pPr>
      <w:r>
        <w:rPr>
          <w:rFonts w:ascii="Times New Roman"/>
          <w:b/>
          <w:i w:val="false"/>
          <w:color w:val="000000"/>
        </w:rPr>
        <w:t xml:space="preserve"> Жаңабазар ауылы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143 558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"31" желтоқсандағы № 53/326-VI</w:t>
            </w:r>
            <w:r>
              <w:br/>
            </w:r>
            <w:r>
              <w:rPr>
                <w:rFonts w:ascii="Times New Roman"/>
                <w:b w:val="false"/>
                <w:i w:val="false"/>
                <w:color w:val="000000"/>
                <w:sz w:val="20"/>
              </w:rPr>
              <w:t>шешіміне 31-қосымша</w:t>
            </w:r>
          </w:p>
        </w:tc>
      </w:tr>
    </w:tbl>
    <w:p>
      <w:pPr>
        <w:spacing w:after="0"/>
        <w:ind w:left="0"/>
        <w:jc w:val="left"/>
      </w:pPr>
      <w:r>
        <w:rPr>
          <w:rFonts w:ascii="Times New Roman"/>
          <w:b/>
          <w:i w:val="false"/>
          <w:color w:val="000000"/>
        </w:rPr>
        <w:t xml:space="preserve"> Тұрбат ауылы округінің 2020 жылға арналған бюджеті</w:t>
      </w:r>
    </w:p>
    <w:p>
      <w:pPr>
        <w:spacing w:after="0"/>
        <w:ind w:left="0"/>
        <w:jc w:val="both"/>
      </w:pPr>
      <w:r>
        <w:rPr>
          <w:rFonts w:ascii="Times New Roman"/>
          <w:b w:val="false"/>
          <w:i w:val="false"/>
          <w:color w:val="ff0000"/>
          <w:sz w:val="28"/>
        </w:rPr>
        <w:t xml:space="preserve">
      Ескерту. 31-қосымша жаңа редакцияда - Түркістан облысы Қазығұрт аудандық мәслихатының 27.11.2020 </w:t>
      </w:r>
      <w:r>
        <w:rPr>
          <w:rFonts w:ascii="Times New Roman"/>
          <w:b w:val="false"/>
          <w:i w:val="false"/>
          <w:color w:val="ff0000"/>
          <w:sz w:val="28"/>
        </w:rPr>
        <w:t>№ 65/393-VI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197 226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"31" желтоқсандағы № 53/326-VI</w:t>
            </w:r>
            <w:r>
              <w:br/>
            </w:r>
            <w:r>
              <w:rPr>
                <w:rFonts w:ascii="Times New Roman"/>
                <w:b w:val="false"/>
                <w:i w:val="false"/>
                <w:color w:val="000000"/>
                <w:sz w:val="20"/>
              </w:rPr>
              <w:t>шешіміне 32-қосымша</w:t>
            </w:r>
          </w:p>
        </w:tc>
      </w:tr>
    </w:tbl>
    <w:p>
      <w:pPr>
        <w:spacing w:after="0"/>
        <w:ind w:left="0"/>
        <w:jc w:val="left"/>
      </w:pPr>
      <w:r>
        <w:rPr>
          <w:rFonts w:ascii="Times New Roman"/>
          <w:b/>
          <w:i w:val="false"/>
          <w:color w:val="000000"/>
        </w:rPr>
        <w:t xml:space="preserve"> Тұрбат ауылы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156 663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"31" желтоқсандағы № 53/326-VI</w:t>
            </w:r>
            <w:r>
              <w:br/>
            </w:r>
            <w:r>
              <w:rPr>
                <w:rFonts w:ascii="Times New Roman"/>
                <w:b w:val="false"/>
                <w:i w:val="false"/>
                <w:color w:val="000000"/>
                <w:sz w:val="20"/>
              </w:rPr>
              <w:t>шешіміне 33-қосымша</w:t>
            </w:r>
          </w:p>
        </w:tc>
      </w:tr>
    </w:tbl>
    <w:p>
      <w:pPr>
        <w:spacing w:after="0"/>
        <w:ind w:left="0"/>
        <w:jc w:val="left"/>
      </w:pPr>
      <w:r>
        <w:rPr>
          <w:rFonts w:ascii="Times New Roman"/>
          <w:b/>
          <w:i w:val="false"/>
          <w:color w:val="000000"/>
        </w:rPr>
        <w:t xml:space="preserve"> Тұрбат ауылы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"31" желтоқсандағы № 53/326-VI</w:t>
            </w:r>
            <w:r>
              <w:br/>
            </w:r>
            <w:r>
              <w:rPr>
                <w:rFonts w:ascii="Times New Roman"/>
                <w:b w:val="false"/>
                <w:i w:val="false"/>
                <w:color w:val="000000"/>
                <w:sz w:val="20"/>
              </w:rPr>
              <w:t>шешіміне 34-қосымша</w:t>
            </w:r>
          </w:p>
        </w:tc>
      </w:tr>
    </w:tbl>
    <w:p>
      <w:pPr>
        <w:spacing w:after="0"/>
        <w:ind w:left="0"/>
        <w:jc w:val="left"/>
      </w:pPr>
      <w:r>
        <w:rPr>
          <w:rFonts w:ascii="Times New Roman"/>
          <w:b/>
          <w:i w:val="false"/>
          <w:color w:val="000000"/>
        </w:rPr>
        <w:t xml:space="preserve"> Қақпақ ауылы округінің 2020 жылға арналған бюджеті</w:t>
      </w:r>
    </w:p>
    <w:p>
      <w:pPr>
        <w:spacing w:after="0"/>
        <w:ind w:left="0"/>
        <w:jc w:val="both"/>
      </w:pPr>
      <w:r>
        <w:rPr>
          <w:rFonts w:ascii="Times New Roman"/>
          <w:b w:val="false"/>
          <w:i w:val="false"/>
          <w:color w:val="ff0000"/>
          <w:sz w:val="28"/>
        </w:rPr>
        <w:t xml:space="preserve">
      Ескерту. 34-қосымша жаңа редакцияда - Түркістан облысы Қазығұрт аудандық мәслихатының 27.11.2020 </w:t>
      </w:r>
      <w:r>
        <w:rPr>
          <w:rFonts w:ascii="Times New Roman"/>
          <w:b w:val="false"/>
          <w:i w:val="false"/>
          <w:color w:val="ff0000"/>
          <w:sz w:val="28"/>
        </w:rPr>
        <w:t>№ 65/393-VI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144 099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"31" желтоқсандағы № 53/326-VI</w:t>
            </w:r>
            <w:r>
              <w:br/>
            </w:r>
            <w:r>
              <w:rPr>
                <w:rFonts w:ascii="Times New Roman"/>
                <w:b w:val="false"/>
                <w:i w:val="false"/>
                <w:color w:val="000000"/>
                <w:sz w:val="20"/>
              </w:rPr>
              <w:t>шешіміне 35-қосымша</w:t>
            </w:r>
          </w:p>
        </w:tc>
      </w:tr>
    </w:tbl>
    <w:p>
      <w:pPr>
        <w:spacing w:after="0"/>
        <w:ind w:left="0"/>
        <w:jc w:val="left"/>
      </w:pPr>
      <w:r>
        <w:rPr>
          <w:rFonts w:ascii="Times New Roman"/>
          <w:b/>
          <w:i w:val="false"/>
          <w:color w:val="000000"/>
        </w:rPr>
        <w:t xml:space="preserve"> Қақпақ ауылы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113 389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"31" желтоқсандағы № 53/326-VI</w:t>
            </w:r>
            <w:r>
              <w:br/>
            </w:r>
            <w:r>
              <w:rPr>
                <w:rFonts w:ascii="Times New Roman"/>
                <w:b w:val="false"/>
                <w:i w:val="false"/>
                <w:color w:val="000000"/>
                <w:sz w:val="20"/>
              </w:rPr>
              <w:t>шешіміне 36-қосымша</w:t>
            </w:r>
          </w:p>
        </w:tc>
      </w:tr>
    </w:tbl>
    <w:p>
      <w:pPr>
        <w:spacing w:after="0"/>
        <w:ind w:left="0"/>
        <w:jc w:val="left"/>
      </w:pPr>
      <w:r>
        <w:rPr>
          <w:rFonts w:ascii="Times New Roman"/>
          <w:b/>
          <w:i w:val="false"/>
          <w:color w:val="000000"/>
        </w:rPr>
        <w:t xml:space="preserve"> Қақпақ ауылы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"31" желтоқсандағы № 53/326-VI</w:t>
            </w:r>
            <w:r>
              <w:br/>
            </w:r>
            <w:r>
              <w:rPr>
                <w:rFonts w:ascii="Times New Roman"/>
                <w:b w:val="false"/>
                <w:i w:val="false"/>
                <w:color w:val="000000"/>
                <w:sz w:val="20"/>
              </w:rPr>
              <w:t>шешіміне 37-қосымша</w:t>
            </w:r>
          </w:p>
        </w:tc>
      </w:tr>
    </w:tbl>
    <w:p>
      <w:pPr>
        <w:spacing w:after="0"/>
        <w:ind w:left="0"/>
        <w:jc w:val="left"/>
      </w:pPr>
      <w:r>
        <w:rPr>
          <w:rFonts w:ascii="Times New Roman"/>
          <w:b/>
          <w:i w:val="false"/>
          <w:color w:val="000000"/>
        </w:rPr>
        <w:t xml:space="preserve"> Жігерген ауылы округінің 2020 жылға арналған бюджеті</w:t>
      </w:r>
    </w:p>
    <w:p>
      <w:pPr>
        <w:spacing w:after="0"/>
        <w:ind w:left="0"/>
        <w:jc w:val="both"/>
      </w:pPr>
      <w:r>
        <w:rPr>
          <w:rFonts w:ascii="Times New Roman"/>
          <w:b w:val="false"/>
          <w:i w:val="false"/>
          <w:color w:val="ff0000"/>
          <w:sz w:val="28"/>
        </w:rPr>
        <w:t xml:space="preserve">
      Ескерту. 37-қосымша жаңа редакцияда - Түркістан облысы Қазығұрт аудандық мәслихатының 27.11.2020 </w:t>
      </w:r>
      <w:r>
        <w:rPr>
          <w:rFonts w:ascii="Times New Roman"/>
          <w:b w:val="false"/>
          <w:i w:val="false"/>
          <w:color w:val="ff0000"/>
          <w:sz w:val="28"/>
        </w:rPr>
        <w:t>№ 65/393-VI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"31" желтоқсандағы № 53/326-VI</w:t>
            </w:r>
            <w:r>
              <w:br/>
            </w:r>
            <w:r>
              <w:rPr>
                <w:rFonts w:ascii="Times New Roman"/>
                <w:b w:val="false"/>
                <w:i w:val="false"/>
                <w:color w:val="000000"/>
                <w:sz w:val="20"/>
              </w:rPr>
              <w:t>шешіміне 38-қосымша</w:t>
            </w:r>
          </w:p>
        </w:tc>
      </w:tr>
    </w:tbl>
    <w:p>
      <w:pPr>
        <w:spacing w:after="0"/>
        <w:ind w:left="0"/>
        <w:jc w:val="left"/>
      </w:pPr>
      <w:r>
        <w:rPr>
          <w:rFonts w:ascii="Times New Roman"/>
          <w:b/>
          <w:i w:val="false"/>
          <w:color w:val="000000"/>
        </w:rPr>
        <w:t xml:space="preserve"> Жігерген ауылы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82 258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"31" желтоқсандағы № 53/326-VI</w:t>
            </w:r>
            <w:r>
              <w:br/>
            </w:r>
            <w:r>
              <w:rPr>
                <w:rFonts w:ascii="Times New Roman"/>
                <w:b w:val="false"/>
                <w:i w:val="false"/>
                <w:color w:val="000000"/>
                <w:sz w:val="20"/>
              </w:rPr>
              <w:t>шешіміне 39-қосымша</w:t>
            </w:r>
          </w:p>
        </w:tc>
      </w:tr>
    </w:tbl>
    <w:p>
      <w:pPr>
        <w:spacing w:after="0"/>
        <w:ind w:left="0"/>
        <w:jc w:val="left"/>
      </w:pPr>
      <w:r>
        <w:rPr>
          <w:rFonts w:ascii="Times New Roman"/>
          <w:b/>
          <w:i w:val="false"/>
          <w:color w:val="000000"/>
        </w:rPr>
        <w:t xml:space="preserve"> Жігерген ауылы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