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6f9f" w14:textId="0326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дейiнгi тәрбие мен оқытуға мемлекеттiк бiлiм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әкімдігінің 2019 жылғы 20 желтоқсандағы № 471 қаулысы. Түркістан облысының Әділет департаментінде 2019 жылғы 20 желтоқсанда № 5308 болып тіркелді. Күші жойылды - Түркістан облысы Отырар ауданы әкімдігінің 2021 жылғы 4 ақпандағы № 26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Отырар ауданы әкімдігінің 04.02.2021 № 26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Отырар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мектепке дейінгі тәрбие мен оқытуға мемлекеттік білім беру тапсырысы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ата-ана төлемақысының мөлшері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Отырар ауданы әкімдігінің 2017 жылғы 13 қарашадағы № 340 "Мектепке дейінгі тәрбие мен оқытуға мемлекеттік білім беру тапсырысын, ата-ана төлемақысының мөлшерін бекіту туралы" (Нормативтік құқықтық актілерді мемлекеттік тіркеу тізілімінде № 4291 тіркелген, 2017 жылғы 25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"Отырар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қаулының Отырар ауданы әкімдігінің интернет-ресурсында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Р.Әлішке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акімі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8"/>
        <w:gridCol w:w="5652"/>
      </w:tblGrid>
      <w:tr>
        <w:trPr>
          <w:trHeight w:val="30" w:hRule="atLeast"/>
        </w:trPr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 (бюджеттік қаражаттар есебінен)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 төлемақысының мөлшері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097"/>
        <w:gridCol w:w="6352"/>
      </w:tblGrid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 (көп емес)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331,06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күніне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