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022dd" w14:textId="a6022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алып тастау және Түркістан облысы Сайрам ауданының Манкент ауылдық округі әкімінің 2019 жылғы 17 мамырдағы № 30 "Шектеу іс-шараларын белгілеу туралы" шешімінің күші жойылды деп тану туралы</w:t>
      </w:r>
    </w:p>
    <w:p>
      <w:pPr>
        <w:spacing w:after="0"/>
        <w:ind w:left="0"/>
        <w:jc w:val="both"/>
      </w:pPr>
      <w:r>
        <w:rPr>
          <w:rFonts w:ascii="Times New Roman"/>
          <w:b w:val="false"/>
          <w:i w:val="false"/>
          <w:color w:val="000000"/>
          <w:sz w:val="28"/>
        </w:rPr>
        <w:t>Түркістан облысы Сайрам ауданы Манкент ауылдық округі әкімінің 2019 жылғы 23 шілдедегі № 47 шешiмi. Түркістан облысының Әдiлет департаментiнде 2019 жылғы 23 шілдеде № 5149 болып тiркелдi</w:t>
      </w:r>
    </w:p>
    <w:p>
      <w:pPr>
        <w:spacing w:after="0"/>
        <w:ind w:left="0"/>
        <w:jc w:val="both"/>
      </w:pPr>
      <w:bookmarkStart w:name="z1" w:id="0"/>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10-1-бабының</w:t>
      </w:r>
      <w:r>
        <w:rPr>
          <w:rFonts w:ascii="Times New Roman"/>
          <w:b w:val="false"/>
          <w:i w:val="false"/>
          <w:color w:val="000000"/>
          <w:sz w:val="28"/>
        </w:rPr>
        <w:t xml:space="preserve"> 8) тармақшасына, "Құқықтық актілер туралы" Қазақстан Республикасының 2016 жылғы 6 сәуірдегі Заңының 46-бабының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және Қазақстан Республикасының Ауыл шаруашылығы министрлігі Ветеринариялық бақылау және қадағалау комитетінің Сайрам аудандық аумақтық инспекциясы басшысының 2019 жылғы 10 шілдедегі № 02-05/228 ұсынысы негізінде, Манкент ауылдық округінің әкімі ШЕШІМ ҚАБЫЛДАДЫ:</w:t>
      </w:r>
    </w:p>
    <w:bookmarkEnd w:id="0"/>
    <w:bookmarkStart w:name="z2" w:id="1"/>
    <w:p>
      <w:pPr>
        <w:spacing w:after="0"/>
        <w:ind w:left="0"/>
        <w:jc w:val="both"/>
      </w:pPr>
      <w:r>
        <w:rPr>
          <w:rFonts w:ascii="Times New Roman"/>
          <w:b w:val="false"/>
          <w:i w:val="false"/>
          <w:color w:val="000000"/>
          <w:sz w:val="28"/>
        </w:rPr>
        <w:t>
      1. Уақ малдың арасында бруцеллез ауруының ошақтарын жоюға қатысты ветеринариялық іс-шаралар кешенінің жүргізілуіне байланысты Түркістан облысы Сайрам ауданының Манкент ауылдық округі Манкент ауылының Бірлік көшесінің аумағында шектеу іс-шаралары алып тасталсын.</w:t>
      </w:r>
    </w:p>
    <w:bookmarkEnd w:id="1"/>
    <w:bookmarkStart w:name="z3" w:id="2"/>
    <w:p>
      <w:pPr>
        <w:spacing w:after="0"/>
        <w:ind w:left="0"/>
        <w:jc w:val="both"/>
      </w:pPr>
      <w:r>
        <w:rPr>
          <w:rFonts w:ascii="Times New Roman"/>
          <w:b w:val="false"/>
          <w:i w:val="false"/>
          <w:color w:val="000000"/>
          <w:sz w:val="28"/>
        </w:rPr>
        <w:t xml:space="preserve">
      2. Сайрам ауданы Манкент ауылдық округі әкімінің 2019 жылғы 17 мамырдағы № 30 "Шектеу іс-шараларын белгілеу туралы" (Нормативтік құқықтық актілерді мемлекеттік тіркеу тізілімінде № 5057 болып тіркелген, 2019 жылғы 31 мамырда "Мәртөбе" газетінде және 2019 жылғы 27 мамырда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"Түркістан облысы Сайрам ауданының Манкент ауылдық округі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көшірмесін қағаз және электронды түрде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шешімді Сайрам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шешімнің орындалуын өзіме қалдырамын.</w:t>
      </w:r>
    </w:p>
    <w:bookmarkEnd w:id="4"/>
    <w:bookmarkStart w:name="z6" w:id="5"/>
    <w:p>
      <w:pPr>
        <w:spacing w:after="0"/>
        <w:ind w:left="0"/>
        <w:jc w:val="both"/>
      </w:pPr>
      <w:r>
        <w:rPr>
          <w:rFonts w:ascii="Times New Roman"/>
          <w:b w:val="false"/>
          <w:i w:val="false"/>
          <w:color w:val="000000"/>
          <w:sz w:val="28"/>
        </w:rPr>
        <w:t>
      5. Осы шешім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Манкент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Ш.Убайдуллаев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