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9674" w14:textId="eb896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 үшiн жұмыс орындарына квота белгілеу туралы" Сарыағаш ауданы әкімдігінің 2019 жылғы 15 қаңтардағы № 17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әкiмдiгiнiң 2019 жылғы 2 қазандағы № 364 қаулысы. Түркістан облысының Әдiлет департаментiнде 2019 жылғы 2 қазанда № 5191 болып тiркелдi. Күші жойылды - Түркістан облысы Сарыағаш ауданы әкiмдiгiнiң 2021 жылғы 24 қарашадағы № 396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Сарыағаш ауданы әкiмдiгiнiң 24.11.2021 № 396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Сарыағаш ауданы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ауданы әкімдігінің 2019 жылғы 15 қаңтардағы № 17 "Мүгедектер үшiн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4892 болып тіркелген, Қазақстан Республикасы нормативтік құқықтық актілерінің эталондық бақылау банкінде 2019 жылғы 11 наурызда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белгіленген мүгедектерді жұмысқа орналастыру үшін жұмыс орындары квотасының мөлшерінде: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4-жолда "Жұмыс орындарының саны (адам)" деген бағандағы "3" деген сан "4"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11-жолда "Жұмыс орындарының саны (адам)" деген бағандағы "3" деген сан "4"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12-жолда "Жұмыс орындарының саны (адам)" деген бағандағы "3" деген сан "4"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13-жолда "Жұмыс орындарының саны (адам)" деген бағандағы "1" деген сан "2" деген санмен ауыстырылсын.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"Сарыағаш ауданы әкімінің аппараты"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Сарыағаш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Б.Полатовқа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акімі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Отаршиев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