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c5e8" w14:textId="6b3c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2019 жылғы 31 желтоқсандағы № 543 қаулысы. Түркістан облысының Әдiлет департаментiнде 2020 жылғы 5 қаңтарда № 5348 болып тiркелдi. Күші жойылды - Түркістан облысы Созақ ауданы әкiмдiгiнiң 2020 жылғы 8 желтоқсандағы № 408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әкiмдiгiнiң 08.12.2020 № 408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" сәйкес Созақ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 әкімдігінің 2019 жылғы 26 сәуіріндегі № 109 "Мүгедектер үшiн жұмыс орындарына квота белгілеу туралы" (Нормативтік құқықтық актілерді мемлекеттік тіркеу тізілімінде № 5009 тіркелген, 2019 жылғы 23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"Созақ ауданы әкімі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Созақ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Б.Айдарбековке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4660"/>
        <w:gridCol w:w="2409"/>
        <w:gridCol w:w="2412"/>
        <w:gridCol w:w="1914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Нәзір Төреқұлов атындағы ІТ-мектеп-лицейі" коммуналдық мемлекеттік мекемесі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Ы.Алтынсарин атындағы жалпы орта мектебі" коммуналдық мемлекеттік мекемесі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А.Байтұрсынов атындағы жалпы орта мектебі" коммуналдық мемлекеттік мекемесі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Қ.Сәтбаев атындағы мектеп-гимназиясы" коммуналдық мемлекеттік мекемесі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 мемлекеттік мекемесінің "Созақ аудандық орталық ауруханасы" мемлекеттік коммуналдық кәсіпорны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