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b17aa" w14:textId="b2b17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үшiн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Төлеби ауданы әкiмдiгiнiң 2019 жылғы 11 маусымдағы № 386 қаулысы. Түркістан облысының Әдiлет департаментiнде 2019 жылғы 11 маусымда № 5086 болып тiркелдi. Күші жойылды - Түркістан облысы Төлеби ауданы әкiмдiгiнiң 2020 жылғы 20 мамырдағы № 151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Төлеби ауданы әкiмдiгiнiң 20.05.2020 № 151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 - 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6) тармақшасына сәйкес, Төлеби ауданының әкімдігі ҚАУЛЫ ЕТЕДІ:</w:t>
      </w:r>
    </w:p>
    <w:bookmarkStart w:name="z2" w:id="1"/>
    <w:p>
      <w:pPr>
        <w:spacing w:after="0"/>
        <w:ind w:left="0"/>
        <w:jc w:val="both"/>
      </w:pPr>
      <w:r>
        <w:rPr>
          <w:rFonts w:ascii="Times New Roman"/>
          <w:b w:val="false"/>
          <w:i w:val="false"/>
          <w:color w:val="000000"/>
          <w:sz w:val="28"/>
        </w:rPr>
        <w:t xml:space="preserve">
      1. Ауыр жұмыстарды, еңбек жағдайлары зиян, қауіпті жұмыстардағы жұмыс орындарын есептемегенде, жұмыс орындары санының екіден төрт пайызға дейінгі мөлшерінде мүгедектер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xml:space="preserve">
      2. Төлеби ауданы әкімдігінің 2018 жылғы 12 сәуірдегі № 190 "Мүгедектер үшiн жұмыс орындарына квота белгілеу туралы" (Нормативтік құқықтық актілерді мемлекеттік тіркеу тізілімінде № 4585 нөмірімен тіркелген, 2018 жылғы 05 мамырдағы "Төлеби туы" газетінде жарияланған және 2018 жылғы 11 мамырда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"Төлеби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қаулыны Төлеби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Төлеби ауданы әкімінің орынбасары Р. Бейсебаеваға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Омарбеков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2019 жылғы 11 маусымдағы</w:t>
            </w:r>
            <w:r>
              <w:br/>
            </w:r>
            <w:r>
              <w:rPr>
                <w:rFonts w:ascii="Times New Roman"/>
                <w:b w:val="false"/>
                <w:i w:val="false"/>
                <w:color w:val="000000"/>
                <w:sz w:val="20"/>
              </w:rPr>
              <w:t>№ 386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Мүгедектер үшін жұмыс орындары квотасы белгіленетін Төлеби ауданы бойынша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5462"/>
        <w:gridCol w:w="1603"/>
        <w:gridCol w:w="2871"/>
        <w:gridCol w:w="1184"/>
      </w:tblGrid>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ұйымның, мекеменің атауы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санынан алғандағы квотаның көлемі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үшін жұмыс орындарының саны</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 16 Ш. Уалиханов атындағы жалпы орта білім беретін мектебі" коммуналдық мемлекеттік мекемесі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 4 Қ. Сәтбаев атындағы жалпы орта білім беретін мектебі" коммуналдық мемлекеттік мекемесі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 6 жалпы орта білім беретін мектебі" коммуналдық мемлекеттік мекемесі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 3 П. Тәжібаев атындағы жалпы орта білім беретін мектебі" коммуналдық мемлекеттік мекемесі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"Абай атындағы жалпы орта білім беретін мектебі" коммуналдық мемлекеттік мекемесі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"Ақбастау атындағыжалпы орта білім беретін мектебі" коммуналдық мемлекеттік мекемесі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"Алатау атындағы жалпы орта білім беретін мектебі" коммуналдық мемлекттік мекемесі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"Б. Түлкиев атындағы жалпы орта білім беретін мектебі" коммуналдық мемлекеттік мекемесі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"Әл Фараби атындағы жалпы орта білім беретін мектебі" коммуналдық мемлекеттік мекемесі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"Қ. Мамытов атындағы жалпы орта білім беретін мектебі" коммуналдық мемлекеттік мекемесі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"Нысанбек атындағы жалпы орта білім беретін мектебі" коммуналдық мемлекеттік мекемесі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"Сарқырама атындағы жалпы орта білім беретін мектебі" коммуналдық мемлекеттік мекемесі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Төлеби аудандық білім бөлімінің "Ы. Алтынсарин атындағы жалпы орта білім беретін мектебі" коммуналдық мемлекеттік мекемесі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