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30371" w14:textId="af303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Түлкібас ауданы әкімдігінің 2019 жылғы 17 мамырдағы № 211 қаулысы. Түркістан облысының Әділет департаментінде 2019 жылғы 17 мамырда № 5055 болып тіркелді. Күші жойылды - Түркістан облысы Түлкібас ауданы әкімдігінің 2020 жылғы 2 сәуірдегі № 105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Түлкібас ауданы әкімдігінің 02.04.2020 № 105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Түлкібас ауданының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Түлкібас ауданы әкімдігінің 2017 жылғы 29 қарашадағы № 328 "Пробация қызметінің есебіндетұрған адамдарды, бас бостандығынан айыру орындарынан босатылған адамдарды және ата 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4318 нөмірімен тіркелген, 2017 жылғы 29 желтоқсанда "Шамшырақ" газетінде және және 2018 жылғы 3 қаңтарда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"Түлкібас ауданы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Түлкібас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қаулыны Түлкібас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Түлкібас ауданы әкімінің әлеуметтік сала бойынша орынбасарына жүктелсін.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Тұрашбеков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2019 жылғы 17 мамырдағы</w:t>
            </w:r>
            <w:r>
              <w:br/>
            </w:r>
            <w:r>
              <w:rPr>
                <w:rFonts w:ascii="Times New Roman"/>
                <w:b w:val="false"/>
                <w:i w:val="false"/>
                <w:color w:val="000000"/>
                <w:sz w:val="20"/>
              </w:rPr>
              <w:t>№ 211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 квотасы белгіленетін Түлкібас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2408"/>
        <w:gridCol w:w="2063"/>
        <w:gridCol w:w="3151"/>
        <w:gridCol w:w="3428"/>
      </w:tblGrid>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Жұмыскерлердіңтізімдік саны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жұмыскерлердіңтізімдік санынан)</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адамдарды жұмысқа орналастыру үшін жұмыс орындарының саны</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құрылысы" жауапкершілігі шектеулі серіктестігі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Дән" жауапкершілігі шектеулі серіктестігі</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2019 жылғы 17 мамырдағы</w:t>
            </w:r>
            <w:r>
              <w:br/>
            </w:r>
            <w:r>
              <w:rPr>
                <w:rFonts w:ascii="Times New Roman"/>
                <w:b w:val="false"/>
                <w:i w:val="false"/>
                <w:color w:val="000000"/>
                <w:sz w:val="20"/>
              </w:rPr>
              <w:t>№ 211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Түлкібас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2"/>
        <w:gridCol w:w="4127"/>
        <w:gridCol w:w="2212"/>
        <w:gridCol w:w="2679"/>
        <w:gridCol w:w="2220"/>
      </w:tblGrid>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Жұмыскерлердіңтізімдік саны</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жұмыскерлердіңтізімдік санынан)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денсаулық сақтау басқармасының "Түлкібасаудандық орталық ауруханасы" шаруашылық жүргізу құқығындағы мемлекеттік коммуналдық кәсіпорны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Түлкібас ауданы әкімдігінің</w:t>
            </w:r>
            <w:r>
              <w:br/>
            </w:r>
            <w:r>
              <w:rPr>
                <w:rFonts w:ascii="Times New Roman"/>
                <w:b w:val="false"/>
                <w:i w:val="false"/>
                <w:color w:val="000000"/>
                <w:sz w:val="20"/>
              </w:rPr>
              <w:t>2019 жылғы 17 мамырдағы</w:t>
            </w:r>
            <w:r>
              <w:br/>
            </w:r>
            <w:r>
              <w:rPr>
                <w:rFonts w:ascii="Times New Roman"/>
                <w:b w:val="false"/>
                <w:i w:val="false"/>
                <w:color w:val="000000"/>
                <w:sz w:val="20"/>
              </w:rPr>
              <w:t>№ 211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Түлкібас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8"/>
        <w:gridCol w:w="2399"/>
        <w:gridCol w:w="1416"/>
        <w:gridCol w:w="2349"/>
        <w:gridCol w:w="5278"/>
      </w:tblGrid>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Жұмыскерлердіңтізімдік саны</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санынан)</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"Түлкібас агробизнес және саяхат колледжі" мемлекеттік коммуналдық қазыналық кәсіпорны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