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bbcd2" w14:textId="82bbc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кенттер және ауылдық округтер бюджеттері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аудандық мәслихатының 2019 жылғы 26 желтоқсандағы № 49/1-06 шешімі. Түркістан облысының Әділет департаментінде 2020 жылғы 9 қаңтарда № 5357 болып тіркелді.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Түлкібас аудандық мәслихатының 2019 жылғы 18 желтоқсандағы № 48/1-06 "2020-2022 жылдарға арналған аудандық бюджет туралы" Нормативтік құқықтық актілерді мемлекеттік тіркеу тізілімінде № 5346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Түлкібас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Ақбиік ауылдық округінің 2020-2022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мынадай көлемде бекiтiлсiн:</w:t>
      </w:r>
    </w:p>
    <w:bookmarkEnd w:id="1"/>
    <w:p>
      <w:pPr>
        <w:spacing w:after="0"/>
        <w:ind w:left="0"/>
        <w:jc w:val="both"/>
      </w:pPr>
      <w:r>
        <w:rPr>
          <w:rFonts w:ascii="Times New Roman"/>
          <w:b w:val="false"/>
          <w:i w:val="false"/>
          <w:color w:val="000000"/>
          <w:sz w:val="28"/>
        </w:rPr>
        <w:t>
      1) кiрiстер – 58522 мың теңге:</w:t>
      </w:r>
    </w:p>
    <w:p>
      <w:pPr>
        <w:spacing w:after="0"/>
        <w:ind w:left="0"/>
        <w:jc w:val="both"/>
      </w:pPr>
      <w:r>
        <w:rPr>
          <w:rFonts w:ascii="Times New Roman"/>
          <w:b w:val="false"/>
          <w:i w:val="false"/>
          <w:color w:val="000000"/>
          <w:sz w:val="28"/>
        </w:rPr>
        <w:t>
      салықтық түсiмдер –6 258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түсiмдер–0;</w:t>
      </w:r>
    </w:p>
    <w:p>
      <w:pPr>
        <w:spacing w:after="0"/>
        <w:ind w:left="0"/>
        <w:jc w:val="both"/>
      </w:pPr>
      <w:r>
        <w:rPr>
          <w:rFonts w:ascii="Times New Roman"/>
          <w:b w:val="false"/>
          <w:i w:val="false"/>
          <w:color w:val="000000"/>
          <w:sz w:val="28"/>
        </w:rPr>
        <w:t>
      трансферттер түсiмi–52 264 мың теңге;</w:t>
      </w:r>
    </w:p>
    <w:p>
      <w:pPr>
        <w:spacing w:after="0"/>
        <w:ind w:left="0"/>
        <w:jc w:val="both"/>
      </w:pPr>
      <w:r>
        <w:rPr>
          <w:rFonts w:ascii="Times New Roman"/>
          <w:b w:val="false"/>
          <w:i w:val="false"/>
          <w:color w:val="000000"/>
          <w:sz w:val="28"/>
        </w:rPr>
        <w:t>
      2) шығындар –60 685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-2163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2163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2163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Түлкібас аудандық мәслихатының 14.09.2020 </w:t>
      </w:r>
      <w:r>
        <w:rPr>
          <w:rFonts w:ascii="Times New Roman"/>
          <w:b w:val="false"/>
          <w:i w:val="false"/>
          <w:color w:val="000000"/>
          <w:sz w:val="28"/>
        </w:rPr>
        <w:t>№ 59/1-06</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Арыс ауылдық округінің 2020-2022 жылдарға арналған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2020 жылға мынадай көлемде бекiтiлсiн:</w:t>
      </w:r>
    </w:p>
    <w:bookmarkEnd w:id="2"/>
    <w:p>
      <w:pPr>
        <w:spacing w:after="0"/>
        <w:ind w:left="0"/>
        <w:jc w:val="both"/>
      </w:pPr>
      <w:r>
        <w:rPr>
          <w:rFonts w:ascii="Times New Roman"/>
          <w:b w:val="false"/>
          <w:i w:val="false"/>
          <w:color w:val="000000"/>
          <w:sz w:val="28"/>
        </w:rPr>
        <w:t>
      1) кiрiстер – 30 706 мың теңге:</w:t>
      </w:r>
    </w:p>
    <w:p>
      <w:pPr>
        <w:spacing w:after="0"/>
        <w:ind w:left="0"/>
        <w:jc w:val="both"/>
      </w:pPr>
      <w:r>
        <w:rPr>
          <w:rFonts w:ascii="Times New Roman"/>
          <w:b w:val="false"/>
          <w:i w:val="false"/>
          <w:color w:val="000000"/>
          <w:sz w:val="28"/>
        </w:rPr>
        <w:t>
      салықтық түсiмдер – 5 855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түсiмдер–0;</w:t>
      </w:r>
    </w:p>
    <w:p>
      <w:pPr>
        <w:spacing w:after="0"/>
        <w:ind w:left="0"/>
        <w:jc w:val="both"/>
      </w:pPr>
      <w:r>
        <w:rPr>
          <w:rFonts w:ascii="Times New Roman"/>
          <w:b w:val="false"/>
          <w:i w:val="false"/>
          <w:color w:val="000000"/>
          <w:sz w:val="28"/>
        </w:rPr>
        <w:t>
      трансферттер түсiмi–24 851 мың теңге;</w:t>
      </w:r>
    </w:p>
    <w:p>
      <w:pPr>
        <w:spacing w:after="0"/>
        <w:ind w:left="0"/>
        <w:jc w:val="both"/>
      </w:pPr>
      <w:r>
        <w:rPr>
          <w:rFonts w:ascii="Times New Roman"/>
          <w:b w:val="false"/>
          <w:i w:val="false"/>
          <w:color w:val="000000"/>
          <w:sz w:val="28"/>
        </w:rPr>
        <w:t>
      2) шығындар –32 159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- 1453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 1453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–1453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Түлкібас аудандық мәслихатының 14.09.2020 </w:t>
      </w:r>
      <w:r>
        <w:rPr>
          <w:rFonts w:ascii="Times New Roman"/>
          <w:b w:val="false"/>
          <w:i w:val="false"/>
          <w:color w:val="000000"/>
          <w:sz w:val="28"/>
        </w:rPr>
        <w:t>№ 59/1-06</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Балықты ауылдық округінің 2020-2022 жылдарға арналған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2020 жылға мынадай көлемде бекiтiлсiн:</w:t>
      </w:r>
    </w:p>
    <w:bookmarkEnd w:id="3"/>
    <w:p>
      <w:pPr>
        <w:spacing w:after="0"/>
        <w:ind w:left="0"/>
        <w:jc w:val="both"/>
      </w:pPr>
      <w:r>
        <w:rPr>
          <w:rFonts w:ascii="Times New Roman"/>
          <w:b w:val="false"/>
          <w:i w:val="false"/>
          <w:color w:val="000000"/>
          <w:sz w:val="28"/>
        </w:rPr>
        <w:t>
      1) кiрiстер – 60 296 мың теңге:</w:t>
      </w:r>
    </w:p>
    <w:p>
      <w:pPr>
        <w:spacing w:after="0"/>
        <w:ind w:left="0"/>
        <w:jc w:val="both"/>
      </w:pPr>
      <w:r>
        <w:rPr>
          <w:rFonts w:ascii="Times New Roman"/>
          <w:b w:val="false"/>
          <w:i w:val="false"/>
          <w:color w:val="000000"/>
          <w:sz w:val="28"/>
        </w:rPr>
        <w:t>
      салықтық түсiмдер –18 489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41 807 мың теңге;</w:t>
      </w:r>
    </w:p>
    <w:p>
      <w:pPr>
        <w:spacing w:after="0"/>
        <w:ind w:left="0"/>
        <w:jc w:val="both"/>
      </w:pPr>
      <w:r>
        <w:rPr>
          <w:rFonts w:ascii="Times New Roman"/>
          <w:b w:val="false"/>
          <w:i w:val="false"/>
          <w:color w:val="000000"/>
          <w:sz w:val="28"/>
        </w:rPr>
        <w:t>
      2) шығындар – 62 538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-2242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2242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–2242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Түлкібас аудандық мәслихатының 14.09.2020 </w:t>
      </w:r>
      <w:r>
        <w:rPr>
          <w:rFonts w:ascii="Times New Roman"/>
          <w:b w:val="false"/>
          <w:i w:val="false"/>
          <w:color w:val="000000"/>
          <w:sz w:val="28"/>
        </w:rPr>
        <w:t>№ 59/1-06</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Жабағылы ауылдық округінің 2020-2022 жылдарға арналған 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2020 жылға мынадай көлемде бекiтiлсiн:</w:t>
      </w:r>
    </w:p>
    <w:bookmarkEnd w:id="4"/>
    <w:p>
      <w:pPr>
        <w:spacing w:after="0"/>
        <w:ind w:left="0"/>
        <w:jc w:val="both"/>
      </w:pPr>
      <w:r>
        <w:rPr>
          <w:rFonts w:ascii="Times New Roman"/>
          <w:b w:val="false"/>
          <w:i w:val="false"/>
          <w:color w:val="000000"/>
          <w:sz w:val="28"/>
        </w:rPr>
        <w:t>
      1) кiрiстер – 35 092 мың теңге:</w:t>
      </w:r>
    </w:p>
    <w:p>
      <w:pPr>
        <w:spacing w:after="0"/>
        <w:ind w:left="0"/>
        <w:jc w:val="both"/>
      </w:pPr>
      <w:r>
        <w:rPr>
          <w:rFonts w:ascii="Times New Roman"/>
          <w:b w:val="false"/>
          <w:i w:val="false"/>
          <w:color w:val="000000"/>
          <w:sz w:val="28"/>
        </w:rPr>
        <w:t>
      салықтық түсiмдер –7 090 мың теңге;</w:t>
      </w:r>
    </w:p>
    <w:p>
      <w:pPr>
        <w:spacing w:after="0"/>
        <w:ind w:left="0"/>
        <w:jc w:val="both"/>
      </w:pPr>
      <w:r>
        <w:rPr>
          <w:rFonts w:ascii="Times New Roman"/>
          <w:b w:val="false"/>
          <w:i w:val="false"/>
          <w:color w:val="000000"/>
          <w:sz w:val="28"/>
        </w:rPr>
        <w:t>
      салықтық емес түсiмдер – 521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27 481 мың теңге;</w:t>
      </w:r>
    </w:p>
    <w:p>
      <w:pPr>
        <w:spacing w:after="0"/>
        <w:ind w:left="0"/>
        <w:jc w:val="both"/>
      </w:pPr>
      <w:r>
        <w:rPr>
          <w:rFonts w:ascii="Times New Roman"/>
          <w:b w:val="false"/>
          <w:i w:val="false"/>
          <w:color w:val="000000"/>
          <w:sz w:val="28"/>
        </w:rPr>
        <w:t>
      2) шығындар – 36 812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- 1720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1720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–1720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Түлкібас аудандық мәслихатының 14.09.2020 </w:t>
      </w:r>
      <w:r>
        <w:rPr>
          <w:rFonts w:ascii="Times New Roman"/>
          <w:b w:val="false"/>
          <w:i w:val="false"/>
          <w:color w:val="000000"/>
          <w:sz w:val="28"/>
        </w:rPr>
        <w:t>№ 59/1-06</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Жаскешу ауылдық округінің 2020-2022 жылдарға арналған бюджеті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оның ішінде 2020 жылға мынадай көлемде бекiтiлсiн:</w:t>
      </w:r>
    </w:p>
    <w:bookmarkEnd w:id="5"/>
    <w:p>
      <w:pPr>
        <w:spacing w:after="0"/>
        <w:ind w:left="0"/>
        <w:jc w:val="both"/>
      </w:pPr>
      <w:r>
        <w:rPr>
          <w:rFonts w:ascii="Times New Roman"/>
          <w:b w:val="false"/>
          <w:i w:val="false"/>
          <w:color w:val="000000"/>
          <w:sz w:val="28"/>
        </w:rPr>
        <w:t>
      1) кiрiстер – 78 365 мың теңге:</w:t>
      </w:r>
    </w:p>
    <w:p>
      <w:pPr>
        <w:spacing w:after="0"/>
        <w:ind w:left="0"/>
        <w:jc w:val="both"/>
      </w:pPr>
      <w:r>
        <w:rPr>
          <w:rFonts w:ascii="Times New Roman"/>
          <w:b w:val="false"/>
          <w:i w:val="false"/>
          <w:color w:val="000000"/>
          <w:sz w:val="28"/>
        </w:rPr>
        <w:t>
      салықтық түсiмдер –12 180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66 185 мың теңге;</w:t>
      </w:r>
    </w:p>
    <w:p>
      <w:pPr>
        <w:spacing w:after="0"/>
        <w:ind w:left="0"/>
        <w:jc w:val="both"/>
      </w:pPr>
      <w:r>
        <w:rPr>
          <w:rFonts w:ascii="Times New Roman"/>
          <w:b w:val="false"/>
          <w:i w:val="false"/>
          <w:color w:val="000000"/>
          <w:sz w:val="28"/>
        </w:rPr>
        <w:t>
      2) шығындар – 81 995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-3630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 3630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3630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Түлкібас аудандық мәслихатының 14.09.2020 </w:t>
      </w:r>
      <w:r>
        <w:rPr>
          <w:rFonts w:ascii="Times New Roman"/>
          <w:b w:val="false"/>
          <w:i w:val="false"/>
          <w:color w:val="000000"/>
          <w:sz w:val="28"/>
        </w:rPr>
        <w:t>№ 59/1-06</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Келтемашат ауылдық округінің 2020-2022 жылдарға арналған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оның ішінде 2020 жылға мынадай көлемде бекiтiлсiн:</w:t>
      </w:r>
    </w:p>
    <w:bookmarkEnd w:id="6"/>
    <w:p>
      <w:pPr>
        <w:spacing w:after="0"/>
        <w:ind w:left="0"/>
        <w:jc w:val="both"/>
      </w:pPr>
      <w:r>
        <w:rPr>
          <w:rFonts w:ascii="Times New Roman"/>
          <w:b w:val="false"/>
          <w:i w:val="false"/>
          <w:color w:val="000000"/>
          <w:sz w:val="28"/>
        </w:rPr>
        <w:t>
      1) кiрiстер – 42 045 мың теңге:</w:t>
      </w:r>
    </w:p>
    <w:p>
      <w:pPr>
        <w:spacing w:after="0"/>
        <w:ind w:left="0"/>
        <w:jc w:val="both"/>
      </w:pPr>
      <w:r>
        <w:rPr>
          <w:rFonts w:ascii="Times New Roman"/>
          <w:b w:val="false"/>
          <w:i w:val="false"/>
          <w:color w:val="000000"/>
          <w:sz w:val="28"/>
        </w:rPr>
        <w:t>
      салықтық түсiмдер –9 101 мың теңге;</w:t>
      </w:r>
    </w:p>
    <w:p>
      <w:pPr>
        <w:spacing w:after="0"/>
        <w:ind w:left="0"/>
        <w:jc w:val="both"/>
      </w:pPr>
      <w:r>
        <w:rPr>
          <w:rFonts w:ascii="Times New Roman"/>
          <w:b w:val="false"/>
          <w:i w:val="false"/>
          <w:color w:val="000000"/>
          <w:sz w:val="28"/>
        </w:rPr>
        <w:t>
      салықтық емес түсiмдер – 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32 934 мың теңге;</w:t>
      </w:r>
    </w:p>
    <w:p>
      <w:pPr>
        <w:spacing w:after="0"/>
        <w:ind w:left="0"/>
        <w:jc w:val="both"/>
      </w:pPr>
      <w:r>
        <w:rPr>
          <w:rFonts w:ascii="Times New Roman"/>
          <w:b w:val="false"/>
          <w:i w:val="false"/>
          <w:color w:val="000000"/>
          <w:sz w:val="28"/>
        </w:rPr>
        <w:t>
      2) шығындар – 44 956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- 2911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–2911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2911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Түлкібас аудандық мәслихатының 14.09.2020 </w:t>
      </w:r>
      <w:r>
        <w:rPr>
          <w:rFonts w:ascii="Times New Roman"/>
          <w:b w:val="false"/>
          <w:i w:val="false"/>
          <w:color w:val="000000"/>
          <w:sz w:val="28"/>
        </w:rPr>
        <w:t>№ 59/1-06</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Кемербастау ауылдық округінің 2020-2022 жылдарға арналған бюджеті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қосымшаларға</w:t>
      </w:r>
      <w:r>
        <w:rPr>
          <w:rFonts w:ascii="Times New Roman"/>
          <w:b w:val="false"/>
          <w:i w:val="false"/>
          <w:color w:val="000000"/>
          <w:sz w:val="28"/>
        </w:rPr>
        <w:t xml:space="preserve"> сәйкес, оның ішінде 2020 жылға мынадай көлемде бекiтiлсiн:</w:t>
      </w:r>
    </w:p>
    <w:bookmarkEnd w:id="7"/>
    <w:p>
      <w:pPr>
        <w:spacing w:after="0"/>
        <w:ind w:left="0"/>
        <w:jc w:val="both"/>
      </w:pPr>
      <w:r>
        <w:rPr>
          <w:rFonts w:ascii="Times New Roman"/>
          <w:b w:val="false"/>
          <w:i w:val="false"/>
          <w:color w:val="000000"/>
          <w:sz w:val="28"/>
        </w:rPr>
        <w:t>
      1) кiрiстер – 33 578 мың теңге:</w:t>
      </w:r>
    </w:p>
    <w:p>
      <w:pPr>
        <w:spacing w:after="0"/>
        <w:ind w:left="0"/>
        <w:jc w:val="both"/>
      </w:pPr>
      <w:r>
        <w:rPr>
          <w:rFonts w:ascii="Times New Roman"/>
          <w:b w:val="false"/>
          <w:i w:val="false"/>
          <w:color w:val="000000"/>
          <w:sz w:val="28"/>
        </w:rPr>
        <w:t>
      салықтық түсiмдер –8 053 мың теңге;</w:t>
      </w:r>
    </w:p>
    <w:p>
      <w:pPr>
        <w:spacing w:after="0"/>
        <w:ind w:left="0"/>
        <w:jc w:val="both"/>
      </w:pPr>
      <w:r>
        <w:rPr>
          <w:rFonts w:ascii="Times New Roman"/>
          <w:b w:val="false"/>
          <w:i w:val="false"/>
          <w:color w:val="000000"/>
          <w:sz w:val="28"/>
        </w:rPr>
        <w:t>
      салықтық емес түсiмдер –179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25 346 мың теңге;</w:t>
      </w:r>
    </w:p>
    <w:p>
      <w:pPr>
        <w:spacing w:after="0"/>
        <w:ind w:left="0"/>
        <w:jc w:val="both"/>
      </w:pPr>
      <w:r>
        <w:rPr>
          <w:rFonts w:ascii="Times New Roman"/>
          <w:b w:val="false"/>
          <w:i w:val="false"/>
          <w:color w:val="000000"/>
          <w:sz w:val="28"/>
        </w:rPr>
        <w:t>
      2) шығындар –34 722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-1144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1144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1144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Түлкібас аудандық мәслихатының 14.09.2020 </w:t>
      </w:r>
      <w:r>
        <w:rPr>
          <w:rFonts w:ascii="Times New Roman"/>
          <w:b w:val="false"/>
          <w:i w:val="false"/>
          <w:color w:val="000000"/>
          <w:sz w:val="28"/>
        </w:rPr>
        <w:t>№ 59/1-06</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Майлыкент ауылдық округінің 2020-2022 жылдарға арналған бюджеті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қосымшаларға</w:t>
      </w:r>
      <w:r>
        <w:rPr>
          <w:rFonts w:ascii="Times New Roman"/>
          <w:b w:val="false"/>
          <w:i w:val="false"/>
          <w:color w:val="000000"/>
          <w:sz w:val="28"/>
        </w:rPr>
        <w:t xml:space="preserve"> сәйкес, оның ішінде 2020 жылға мынадай көлемде бекiтiлсiн:</w:t>
      </w:r>
    </w:p>
    <w:bookmarkEnd w:id="8"/>
    <w:p>
      <w:pPr>
        <w:spacing w:after="0"/>
        <w:ind w:left="0"/>
        <w:jc w:val="both"/>
      </w:pPr>
      <w:r>
        <w:rPr>
          <w:rFonts w:ascii="Times New Roman"/>
          <w:b w:val="false"/>
          <w:i w:val="false"/>
          <w:color w:val="000000"/>
          <w:sz w:val="28"/>
        </w:rPr>
        <w:t>
      1) кiрiстер – 191 198 мың теңге:</w:t>
      </w:r>
    </w:p>
    <w:p>
      <w:pPr>
        <w:spacing w:after="0"/>
        <w:ind w:left="0"/>
        <w:jc w:val="both"/>
      </w:pPr>
      <w:r>
        <w:rPr>
          <w:rFonts w:ascii="Times New Roman"/>
          <w:b w:val="false"/>
          <w:i w:val="false"/>
          <w:color w:val="000000"/>
          <w:sz w:val="28"/>
        </w:rPr>
        <w:t>
      салықтық түсiмдер –61 662 мың теңге;</w:t>
      </w:r>
    </w:p>
    <w:p>
      <w:pPr>
        <w:spacing w:after="0"/>
        <w:ind w:left="0"/>
        <w:jc w:val="both"/>
      </w:pPr>
      <w:r>
        <w:rPr>
          <w:rFonts w:ascii="Times New Roman"/>
          <w:b w:val="false"/>
          <w:i w:val="false"/>
          <w:color w:val="000000"/>
          <w:sz w:val="28"/>
        </w:rPr>
        <w:t>
      салықтық емес түсiмдер – 222 мың теңге;</w:t>
      </w:r>
    </w:p>
    <w:p>
      <w:pPr>
        <w:spacing w:after="0"/>
        <w:ind w:left="0"/>
        <w:jc w:val="both"/>
      </w:pPr>
      <w:r>
        <w:rPr>
          <w:rFonts w:ascii="Times New Roman"/>
          <w:b w:val="false"/>
          <w:i w:val="false"/>
          <w:color w:val="000000"/>
          <w:sz w:val="28"/>
        </w:rPr>
        <w:t>
      негiзгi капиталды сатудан түсетiн түсiмдер –0 ;</w:t>
      </w:r>
    </w:p>
    <w:p>
      <w:pPr>
        <w:spacing w:after="0"/>
        <w:ind w:left="0"/>
        <w:jc w:val="both"/>
      </w:pPr>
      <w:r>
        <w:rPr>
          <w:rFonts w:ascii="Times New Roman"/>
          <w:b w:val="false"/>
          <w:i w:val="false"/>
          <w:color w:val="000000"/>
          <w:sz w:val="28"/>
        </w:rPr>
        <w:t>
      трансферттер түсiмi – 129 314 мың теңге;</w:t>
      </w:r>
    </w:p>
    <w:p>
      <w:pPr>
        <w:spacing w:after="0"/>
        <w:ind w:left="0"/>
        <w:jc w:val="both"/>
      </w:pPr>
      <w:r>
        <w:rPr>
          <w:rFonts w:ascii="Times New Roman"/>
          <w:b w:val="false"/>
          <w:i w:val="false"/>
          <w:color w:val="000000"/>
          <w:sz w:val="28"/>
        </w:rPr>
        <w:t>
      2) шығындар – 195 238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-4040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4040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4040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Түлкібас аудандық мәслихатының 14.09.2020 </w:t>
      </w:r>
      <w:r>
        <w:rPr>
          <w:rFonts w:ascii="Times New Roman"/>
          <w:b w:val="false"/>
          <w:i w:val="false"/>
          <w:color w:val="000000"/>
          <w:sz w:val="28"/>
        </w:rPr>
        <w:t>№ 59/1-06</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Машат ауылдық округінің 2020-2022 жылдарға арналған бюджеті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қосымшаларға</w:t>
      </w:r>
      <w:r>
        <w:rPr>
          <w:rFonts w:ascii="Times New Roman"/>
          <w:b w:val="false"/>
          <w:i w:val="false"/>
          <w:color w:val="000000"/>
          <w:sz w:val="28"/>
        </w:rPr>
        <w:t xml:space="preserve"> сәйкес, оның ішінде 2020 жылға мынадай көлемде бекiтiлсiн:</w:t>
      </w:r>
    </w:p>
    <w:bookmarkEnd w:id="9"/>
    <w:p>
      <w:pPr>
        <w:spacing w:after="0"/>
        <w:ind w:left="0"/>
        <w:jc w:val="both"/>
      </w:pPr>
      <w:r>
        <w:rPr>
          <w:rFonts w:ascii="Times New Roman"/>
          <w:b w:val="false"/>
          <w:i w:val="false"/>
          <w:color w:val="000000"/>
          <w:sz w:val="28"/>
        </w:rPr>
        <w:t>
      1) кiрiстер – 46 325 мың теңге:</w:t>
      </w:r>
    </w:p>
    <w:p>
      <w:pPr>
        <w:spacing w:after="0"/>
        <w:ind w:left="0"/>
        <w:jc w:val="both"/>
      </w:pPr>
      <w:r>
        <w:rPr>
          <w:rFonts w:ascii="Times New Roman"/>
          <w:b w:val="false"/>
          <w:i w:val="false"/>
          <w:color w:val="000000"/>
          <w:sz w:val="28"/>
        </w:rPr>
        <w:t>
      салықтық түсiмдер 6 008 мың теңге;</w:t>
      </w:r>
    </w:p>
    <w:p>
      <w:pPr>
        <w:spacing w:after="0"/>
        <w:ind w:left="0"/>
        <w:jc w:val="both"/>
      </w:pPr>
      <w:r>
        <w:rPr>
          <w:rFonts w:ascii="Times New Roman"/>
          <w:b w:val="false"/>
          <w:i w:val="false"/>
          <w:color w:val="000000"/>
          <w:sz w:val="28"/>
        </w:rPr>
        <w:t>
      салықтық емес түсiмдер – 57 мын теңге;</w:t>
      </w:r>
    </w:p>
    <w:p>
      <w:pPr>
        <w:spacing w:after="0"/>
        <w:ind w:left="0"/>
        <w:jc w:val="both"/>
      </w:pPr>
      <w:r>
        <w:rPr>
          <w:rFonts w:ascii="Times New Roman"/>
          <w:b w:val="false"/>
          <w:i w:val="false"/>
          <w:color w:val="000000"/>
          <w:sz w:val="28"/>
        </w:rPr>
        <w:t>
      негiзгi капиталды сатудан түсетiн түсiмдер –0 ;</w:t>
      </w:r>
    </w:p>
    <w:p>
      <w:pPr>
        <w:spacing w:after="0"/>
        <w:ind w:left="0"/>
        <w:jc w:val="both"/>
      </w:pPr>
      <w:r>
        <w:rPr>
          <w:rFonts w:ascii="Times New Roman"/>
          <w:b w:val="false"/>
          <w:i w:val="false"/>
          <w:color w:val="000000"/>
          <w:sz w:val="28"/>
        </w:rPr>
        <w:t>
      трансферттер түсiмi – 40 260 мың теңге;</w:t>
      </w:r>
    </w:p>
    <w:p>
      <w:pPr>
        <w:spacing w:after="0"/>
        <w:ind w:left="0"/>
        <w:jc w:val="both"/>
      </w:pPr>
      <w:r>
        <w:rPr>
          <w:rFonts w:ascii="Times New Roman"/>
          <w:b w:val="false"/>
          <w:i w:val="false"/>
          <w:color w:val="000000"/>
          <w:sz w:val="28"/>
        </w:rPr>
        <w:t>
      2) шығындар – 46 929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- 604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604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604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Түлкібас аудандық мәслихатының 14.09.2020 </w:t>
      </w:r>
      <w:r>
        <w:rPr>
          <w:rFonts w:ascii="Times New Roman"/>
          <w:b w:val="false"/>
          <w:i w:val="false"/>
          <w:color w:val="000000"/>
          <w:sz w:val="28"/>
        </w:rPr>
        <w:t>№ 59/1-06</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Мичурин ауылдық округінің 2020-2022 жылдарға арналған бюджеті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қосымшаларға</w:t>
      </w:r>
      <w:r>
        <w:rPr>
          <w:rFonts w:ascii="Times New Roman"/>
          <w:b w:val="false"/>
          <w:i w:val="false"/>
          <w:color w:val="000000"/>
          <w:sz w:val="28"/>
        </w:rPr>
        <w:t xml:space="preserve"> сәйкес, оның ішінде 2020 жылға мынадай көлемде бекiтiлсiн:</w:t>
      </w:r>
    </w:p>
    <w:bookmarkEnd w:id="10"/>
    <w:p>
      <w:pPr>
        <w:spacing w:after="0"/>
        <w:ind w:left="0"/>
        <w:jc w:val="both"/>
      </w:pPr>
      <w:r>
        <w:rPr>
          <w:rFonts w:ascii="Times New Roman"/>
          <w:b w:val="false"/>
          <w:i w:val="false"/>
          <w:color w:val="000000"/>
          <w:sz w:val="28"/>
        </w:rPr>
        <w:t>
      1) кiрiстер – 76 918 мың теңге:</w:t>
      </w:r>
    </w:p>
    <w:p>
      <w:pPr>
        <w:spacing w:after="0"/>
        <w:ind w:left="0"/>
        <w:jc w:val="both"/>
      </w:pPr>
      <w:r>
        <w:rPr>
          <w:rFonts w:ascii="Times New Roman"/>
          <w:b w:val="false"/>
          <w:i w:val="false"/>
          <w:color w:val="000000"/>
          <w:sz w:val="28"/>
        </w:rPr>
        <w:t>
      салықтық түсiмдер –9 232 мың теңге;</w:t>
      </w:r>
    </w:p>
    <w:p>
      <w:pPr>
        <w:spacing w:after="0"/>
        <w:ind w:left="0"/>
        <w:jc w:val="both"/>
      </w:pPr>
      <w:r>
        <w:rPr>
          <w:rFonts w:ascii="Times New Roman"/>
          <w:b w:val="false"/>
          <w:i w:val="false"/>
          <w:color w:val="000000"/>
          <w:sz w:val="28"/>
        </w:rPr>
        <w:t>
      салықтық емес түсiмдер –87 мың теңге ;</w:t>
      </w:r>
    </w:p>
    <w:p>
      <w:pPr>
        <w:spacing w:after="0"/>
        <w:ind w:left="0"/>
        <w:jc w:val="both"/>
      </w:pPr>
      <w:r>
        <w:rPr>
          <w:rFonts w:ascii="Times New Roman"/>
          <w:b w:val="false"/>
          <w:i w:val="false"/>
          <w:color w:val="000000"/>
          <w:sz w:val="28"/>
        </w:rPr>
        <w:t>
      негiзгi капиталды сатудан түсетiн түсiмдер – 0 ;</w:t>
      </w:r>
    </w:p>
    <w:p>
      <w:pPr>
        <w:spacing w:after="0"/>
        <w:ind w:left="0"/>
        <w:jc w:val="both"/>
      </w:pPr>
      <w:r>
        <w:rPr>
          <w:rFonts w:ascii="Times New Roman"/>
          <w:b w:val="false"/>
          <w:i w:val="false"/>
          <w:color w:val="000000"/>
          <w:sz w:val="28"/>
        </w:rPr>
        <w:t>
      трансферттер түсiмi – 67 599 мың теңге;</w:t>
      </w:r>
    </w:p>
    <w:p>
      <w:pPr>
        <w:spacing w:after="0"/>
        <w:ind w:left="0"/>
        <w:jc w:val="both"/>
      </w:pPr>
      <w:r>
        <w:rPr>
          <w:rFonts w:ascii="Times New Roman"/>
          <w:b w:val="false"/>
          <w:i w:val="false"/>
          <w:color w:val="000000"/>
          <w:sz w:val="28"/>
        </w:rPr>
        <w:t>
      2) шығындар – 80 433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- 3515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3515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3515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Түркістан облысы Түлкібас аудандық мәслихатының 14.09.2020 </w:t>
      </w:r>
      <w:r>
        <w:rPr>
          <w:rFonts w:ascii="Times New Roman"/>
          <w:b w:val="false"/>
          <w:i w:val="false"/>
          <w:color w:val="000000"/>
          <w:sz w:val="28"/>
        </w:rPr>
        <w:t>№ 59/1-06</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Рысқұлов ауылдық округінің 2020-2022 жылдарға арналған бюджеті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қосымшаларға</w:t>
      </w:r>
      <w:r>
        <w:rPr>
          <w:rFonts w:ascii="Times New Roman"/>
          <w:b w:val="false"/>
          <w:i w:val="false"/>
          <w:color w:val="000000"/>
          <w:sz w:val="28"/>
        </w:rPr>
        <w:t xml:space="preserve"> сәйкес, оның ішінде 2020 жылға мынадай көлемде бекiтiлсiн:</w:t>
      </w:r>
    </w:p>
    <w:bookmarkEnd w:id="11"/>
    <w:p>
      <w:pPr>
        <w:spacing w:after="0"/>
        <w:ind w:left="0"/>
        <w:jc w:val="both"/>
      </w:pPr>
      <w:r>
        <w:rPr>
          <w:rFonts w:ascii="Times New Roman"/>
          <w:b w:val="false"/>
          <w:i w:val="false"/>
          <w:color w:val="000000"/>
          <w:sz w:val="28"/>
        </w:rPr>
        <w:t>
      1) кiрiстер – 45 477 мың теңге:</w:t>
      </w:r>
    </w:p>
    <w:p>
      <w:pPr>
        <w:spacing w:after="0"/>
        <w:ind w:left="0"/>
        <w:jc w:val="both"/>
      </w:pPr>
      <w:r>
        <w:rPr>
          <w:rFonts w:ascii="Times New Roman"/>
          <w:b w:val="false"/>
          <w:i w:val="false"/>
          <w:color w:val="000000"/>
          <w:sz w:val="28"/>
        </w:rPr>
        <w:t>
      салықтық түсiмдер –12 987 мың теңге;</w:t>
      </w:r>
    </w:p>
    <w:p>
      <w:pPr>
        <w:spacing w:after="0"/>
        <w:ind w:left="0"/>
        <w:jc w:val="both"/>
      </w:pPr>
      <w:r>
        <w:rPr>
          <w:rFonts w:ascii="Times New Roman"/>
          <w:b w:val="false"/>
          <w:i w:val="false"/>
          <w:color w:val="000000"/>
          <w:sz w:val="28"/>
        </w:rPr>
        <w:t>
      салықтық емес түсiмдер – 201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32 289 мың теңге;</w:t>
      </w:r>
    </w:p>
    <w:p>
      <w:pPr>
        <w:spacing w:after="0"/>
        <w:ind w:left="0"/>
        <w:jc w:val="both"/>
      </w:pPr>
      <w:r>
        <w:rPr>
          <w:rFonts w:ascii="Times New Roman"/>
          <w:b w:val="false"/>
          <w:i w:val="false"/>
          <w:color w:val="000000"/>
          <w:sz w:val="28"/>
        </w:rPr>
        <w:t>
      2) шығындар – 49 985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–-4508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4508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4508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Түлкібас аудандық мәслихатының 14.09.2020 </w:t>
      </w:r>
      <w:r>
        <w:rPr>
          <w:rFonts w:ascii="Times New Roman"/>
          <w:b w:val="false"/>
          <w:i w:val="false"/>
          <w:color w:val="000000"/>
          <w:sz w:val="28"/>
        </w:rPr>
        <w:t>№ 59/1-06</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Састөбе кентінің 2020-2022 жылдарға арналған бюджеті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 қосымшаларға</w:t>
      </w:r>
      <w:r>
        <w:rPr>
          <w:rFonts w:ascii="Times New Roman"/>
          <w:b w:val="false"/>
          <w:i w:val="false"/>
          <w:color w:val="000000"/>
          <w:sz w:val="28"/>
        </w:rPr>
        <w:t xml:space="preserve"> сәйкес, оның ішінде 2020 жылға мынадай көлемде бекiтiлсiн:</w:t>
      </w:r>
    </w:p>
    <w:bookmarkEnd w:id="12"/>
    <w:p>
      <w:pPr>
        <w:spacing w:after="0"/>
        <w:ind w:left="0"/>
        <w:jc w:val="both"/>
      </w:pPr>
      <w:r>
        <w:rPr>
          <w:rFonts w:ascii="Times New Roman"/>
          <w:b w:val="false"/>
          <w:i w:val="false"/>
          <w:color w:val="000000"/>
          <w:sz w:val="28"/>
        </w:rPr>
        <w:t>
      1) кiрiстер – 176 322 мың теңге:</w:t>
      </w:r>
    </w:p>
    <w:p>
      <w:pPr>
        <w:spacing w:after="0"/>
        <w:ind w:left="0"/>
        <w:jc w:val="both"/>
      </w:pPr>
      <w:r>
        <w:rPr>
          <w:rFonts w:ascii="Times New Roman"/>
          <w:b w:val="false"/>
          <w:i w:val="false"/>
          <w:color w:val="000000"/>
          <w:sz w:val="28"/>
        </w:rPr>
        <w:t>
      салықтық түсiмдер –14 551 мың теңге;</w:t>
      </w:r>
    </w:p>
    <w:p>
      <w:pPr>
        <w:spacing w:after="0"/>
        <w:ind w:left="0"/>
        <w:jc w:val="both"/>
      </w:pPr>
      <w:r>
        <w:rPr>
          <w:rFonts w:ascii="Times New Roman"/>
          <w:b w:val="false"/>
          <w:i w:val="false"/>
          <w:color w:val="000000"/>
          <w:sz w:val="28"/>
        </w:rPr>
        <w:t>
      салықтық емес түсiмдер – 104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–161 667 мың теңге;</w:t>
      </w:r>
    </w:p>
    <w:p>
      <w:pPr>
        <w:spacing w:after="0"/>
        <w:ind w:left="0"/>
        <w:jc w:val="both"/>
      </w:pPr>
      <w:r>
        <w:rPr>
          <w:rFonts w:ascii="Times New Roman"/>
          <w:b w:val="false"/>
          <w:i w:val="false"/>
          <w:color w:val="000000"/>
          <w:sz w:val="28"/>
        </w:rPr>
        <w:t>
      2) шығындар – 179 360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-3038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 3038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–3038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Түркістан облысы Түлкібас аудандық мәслихатының 14.09.2020 </w:t>
      </w:r>
      <w:r>
        <w:rPr>
          <w:rFonts w:ascii="Times New Roman"/>
          <w:b w:val="false"/>
          <w:i w:val="false"/>
          <w:color w:val="000000"/>
          <w:sz w:val="28"/>
        </w:rPr>
        <w:t>№ 59/1-06</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Тастұмсық ауылдық округінің 2020-2022 жылдарға арналған бюджеті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 қосымшаларға</w:t>
      </w:r>
      <w:r>
        <w:rPr>
          <w:rFonts w:ascii="Times New Roman"/>
          <w:b w:val="false"/>
          <w:i w:val="false"/>
          <w:color w:val="000000"/>
          <w:sz w:val="28"/>
        </w:rPr>
        <w:t xml:space="preserve"> сәйкес, оның ішінде 2020 жылға мынадай көлемде бекiтiлсiн:</w:t>
      </w:r>
    </w:p>
    <w:bookmarkEnd w:id="13"/>
    <w:p>
      <w:pPr>
        <w:spacing w:after="0"/>
        <w:ind w:left="0"/>
        <w:jc w:val="both"/>
      </w:pPr>
      <w:r>
        <w:rPr>
          <w:rFonts w:ascii="Times New Roman"/>
          <w:b w:val="false"/>
          <w:i w:val="false"/>
          <w:color w:val="000000"/>
          <w:sz w:val="28"/>
        </w:rPr>
        <w:t>
      1) кiрiстер – 39 883 мың теңге:</w:t>
      </w:r>
    </w:p>
    <w:p>
      <w:pPr>
        <w:spacing w:after="0"/>
        <w:ind w:left="0"/>
        <w:jc w:val="both"/>
      </w:pPr>
      <w:r>
        <w:rPr>
          <w:rFonts w:ascii="Times New Roman"/>
          <w:b w:val="false"/>
          <w:i w:val="false"/>
          <w:color w:val="000000"/>
          <w:sz w:val="28"/>
        </w:rPr>
        <w:t>
      салықтық түсiмдер –7 983 мың теңге;</w:t>
      </w:r>
    </w:p>
    <w:p>
      <w:pPr>
        <w:spacing w:after="0"/>
        <w:ind w:left="0"/>
        <w:jc w:val="both"/>
      </w:pPr>
      <w:r>
        <w:rPr>
          <w:rFonts w:ascii="Times New Roman"/>
          <w:b w:val="false"/>
          <w:i w:val="false"/>
          <w:color w:val="000000"/>
          <w:sz w:val="28"/>
        </w:rPr>
        <w:t>
      салықтық емес түсiмдер – 95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31 805 мың теңге;</w:t>
      </w:r>
    </w:p>
    <w:p>
      <w:pPr>
        <w:spacing w:after="0"/>
        <w:ind w:left="0"/>
        <w:jc w:val="both"/>
      </w:pPr>
      <w:r>
        <w:rPr>
          <w:rFonts w:ascii="Times New Roman"/>
          <w:b w:val="false"/>
          <w:i w:val="false"/>
          <w:color w:val="000000"/>
          <w:sz w:val="28"/>
        </w:rPr>
        <w:t>
      2) шығындар – 41 958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- 2075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2075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2075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Түркістан облысы Түлкібас аудандық мәслихатының 14.09.2020 </w:t>
      </w:r>
      <w:r>
        <w:rPr>
          <w:rFonts w:ascii="Times New Roman"/>
          <w:b w:val="false"/>
          <w:i w:val="false"/>
          <w:color w:val="000000"/>
          <w:sz w:val="28"/>
        </w:rPr>
        <w:t>№ 59/1-06</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14. Түлкібас кентінің 2020-2022 жылдарға арналған бюджеті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 қосымшаларға</w:t>
      </w:r>
      <w:r>
        <w:rPr>
          <w:rFonts w:ascii="Times New Roman"/>
          <w:b w:val="false"/>
          <w:i w:val="false"/>
          <w:color w:val="000000"/>
          <w:sz w:val="28"/>
        </w:rPr>
        <w:t xml:space="preserve"> сәйкес, оның ішінде 2020 жылға мынадай көлемде бекiтiлсiн:</w:t>
      </w:r>
    </w:p>
    <w:bookmarkEnd w:id="14"/>
    <w:p>
      <w:pPr>
        <w:spacing w:after="0"/>
        <w:ind w:left="0"/>
        <w:jc w:val="both"/>
      </w:pPr>
      <w:r>
        <w:rPr>
          <w:rFonts w:ascii="Times New Roman"/>
          <w:b w:val="false"/>
          <w:i w:val="false"/>
          <w:color w:val="000000"/>
          <w:sz w:val="28"/>
        </w:rPr>
        <w:t>
      1) кiрiстер – 59 364 мың теңге:</w:t>
      </w:r>
    </w:p>
    <w:p>
      <w:pPr>
        <w:spacing w:after="0"/>
        <w:ind w:left="0"/>
        <w:jc w:val="both"/>
      </w:pPr>
      <w:r>
        <w:rPr>
          <w:rFonts w:ascii="Times New Roman"/>
          <w:b w:val="false"/>
          <w:i w:val="false"/>
          <w:color w:val="000000"/>
          <w:sz w:val="28"/>
        </w:rPr>
        <w:t>
      салықтық түсiмдер –19 780 мың теңге;</w:t>
      </w:r>
    </w:p>
    <w:p>
      <w:pPr>
        <w:spacing w:after="0"/>
        <w:ind w:left="0"/>
        <w:jc w:val="both"/>
      </w:pPr>
      <w:r>
        <w:rPr>
          <w:rFonts w:ascii="Times New Roman"/>
          <w:b w:val="false"/>
          <w:i w:val="false"/>
          <w:color w:val="000000"/>
          <w:sz w:val="28"/>
        </w:rPr>
        <w:t>
      салықтық емес түсiмдер – 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–39 554 мың теңге;</w:t>
      </w:r>
    </w:p>
    <w:p>
      <w:pPr>
        <w:spacing w:after="0"/>
        <w:ind w:left="0"/>
        <w:jc w:val="both"/>
      </w:pPr>
      <w:r>
        <w:rPr>
          <w:rFonts w:ascii="Times New Roman"/>
          <w:b w:val="false"/>
          <w:i w:val="false"/>
          <w:color w:val="000000"/>
          <w:sz w:val="28"/>
        </w:rPr>
        <w:t>
      2) шығындар – 63 908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- 4544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4544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4544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Түркістан облысы Түлкібас аудандық мәслихатының 14.09.2020 </w:t>
      </w:r>
      <w:r>
        <w:rPr>
          <w:rFonts w:ascii="Times New Roman"/>
          <w:b w:val="false"/>
          <w:i w:val="false"/>
          <w:color w:val="000000"/>
          <w:sz w:val="28"/>
        </w:rPr>
        <w:t>№ 59/1-06</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15. Шақпақ ауылдық округінің 2020-2022 жылдарға арналған бюджеті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 қосымшаларға</w:t>
      </w:r>
      <w:r>
        <w:rPr>
          <w:rFonts w:ascii="Times New Roman"/>
          <w:b w:val="false"/>
          <w:i w:val="false"/>
          <w:color w:val="000000"/>
          <w:sz w:val="28"/>
        </w:rPr>
        <w:t xml:space="preserve"> сәйкес, оның ішінде 2020 жылға мынадай көлемде бекiтiлсiн:</w:t>
      </w:r>
    </w:p>
    <w:bookmarkEnd w:id="15"/>
    <w:p>
      <w:pPr>
        <w:spacing w:after="0"/>
        <w:ind w:left="0"/>
        <w:jc w:val="both"/>
      </w:pPr>
      <w:r>
        <w:rPr>
          <w:rFonts w:ascii="Times New Roman"/>
          <w:b w:val="false"/>
          <w:i w:val="false"/>
          <w:color w:val="000000"/>
          <w:sz w:val="28"/>
        </w:rPr>
        <w:t>
      1) кiрiстер – 65 761 мың теңге:</w:t>
      </w:r>
    </w:p>
    <w:p>
      <w:pPr>
        <w:spacing w:after="0"/>
        <w:ind w:left="0"/>
        <w:jc w:val="both"/>
      </w:pPr>
      <w:r>
        <w:rPr>
          <w:rFonts w:ascii="Times New Roman"/>
          <w:b w:val="false"/>
          <w:i w:val="false"/>
          <w:color w:val="000000"/>
          <w:sz w:val="28"/>
        </w:rPr>
        <w:t>
      салықтық түсiмдер – 4873 мың теңге;</w:t>
      </w:r>
    </w:p>
    <w:p>
      <w:pPr>
        <w:spacing w:after="0"/>
        <w:ind w:left="0"/>
        <w:jc w:val="both"/>
      </w:pPr>
      <w:r>
        <w:rPr>
          <w:rFonts w:ascii="Times New Roman"/>
          <w:b w:val="false"/>
          <w:i w:val="false"/>
          <w:color w:val="000000"/>
          <w:sz w:val="28"/>
        </w:rPr>
        <w:t>
      салықтық емес түсiмдер – 96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60 792 мың теңге;</w:t>
      </w:r>
    </w:p>
    <w:p>
      <w:pPr>
        <w:spacing w:after="0"/>
        <w:ind w:left="0"/>
        <w:jc w:val="both"/>
      </w:pPr>
      <w:r>
        <w:rPr>
          <w:rFonts w:ascii="Times New Roman"/>
          <w:b w:val="false"/>
          <w:i w:val="false"/>
          <w:color w:val="000000"/>
          <w:sz w:val="28"/>
        </w:rPr>
        <w:t>
      2) шығындар – 67 362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-1601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 1601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1601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Түркістан облысы Түлкібас аудандық мәслихатының 14.09.2020 </w:t>
      </w:r>
      <w:r>
        <w:rPr>
          <w:rFonts w:ascii="Times New Roman"/>
          <w:b w:val="false"/>
          <w:i w:val="false"/>
          <w:color w:val="000000"/>
          <w:sz w:val="28"/>
        </w:rPr>
        <w:t>№ 59/1-06</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16.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2020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мөлшерлерімен салыстырғанда жиырма бес пайызға жоғарылатылған лауазымдық айлықақылары мен тарифтік мөлшерлемелер белгіленсін. </w:t>
      </w:r>
    </w:p>
    <w:bookmarkEnd w:id="16"/>
    <w:bookmarkStart w:name="z18" w:id="17"/>
    <w:p>
      <w:pPr>
        <w:spacing w:after="0"/>
        <w:ind w:left="0"/>
        <w:jc w:val="both"/>
      </w:pPr>
      <w:r>
        <w:rPr>
          <w:rFonts w:ascii="Times New Roman"/>
          <w:b w:val="false"/>
          <w:i w:val="false"/>
          <w:color w:val="000000"/>
          <w:sz w:val="28"/>
        </w:rPr>
        <w:t>
      17. "Түлкібас аудандық мәслихат аппараты" мемлекеттік мекемесі Қазақстан Республикасының заңнамасында белгіленген тәртіппен:</w:t>
      </w:r>
    </w:p>
    <w:bookmarkEnd w:id="17"/>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Түлкібас аудандық мәслихатының интернет-ресурсына орналастыруын қамтамасыз етсін.</w:t>
      </w:r>
    </w:p>
    <w:bookmarkStart w:name="z19" w:id="18"/>
    <w:p>
      <w:pPr>
        <w:spacing w:after="0"/>
        <w:ind w:left="0"/>
        <w:jc w:val="both"/>
      </w:pPr>
      <w:r>
        <w:rPr>
          <w:rFonts w:ascii="Times New Roman"/>
          <w:b w:val="false"/>
          <w:i w:val="false"/>
          <w:color w:val="000000"/>
          <w:sz w:val="28"/>
        </w:rPr>
        <w:t>
      18. Осы шешімнің орындалуын бақылау Түлкібас аудандық мәслихатының аппарат басшысына жүктелсін.</w:t>
      </w:r>
    </w:p>
    <w:bookmarkEnd w:id="18"/>
    <w:bookmarkStart w:name="z20" w:id="19"/>
    <w:p>
      <w:pPr>
        <w:spacing w:after="0"/>
        <w:ind w:left="0"/>
        <w:jc w:val="both"/>
      </w:pPr>
      <w:r>
        <w:rPr>
          <w:rFonts w:ascii="Times New Roman"/>
          <w:b w:val="false"/>
          <w:i w:val="false"/>
          <w:color w:val="000000"/>
          <w:sz w:val="28"/>
        </w:rPr>
        <w:t>
      19. Осы шешім 2020 жылдың 1 қаңтарынан бастап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Акбиік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Түлкібас аудандық мәслихатының 14.09.2020 </w:t>
      </w:r>
      <w:r>
        <w:rPr>
          <w:rFonts w:ascii="Times New Roman"/>
          <w:b w:val="false"/>
          <w:i w:val="false"/>
          <w:color w:val="ff0000"/>
          <w:sz w:val="28"/>
        </w:rPr>
        <w:t>№ 59/1-06</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 күрделі және орташа жөндеу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Акбиік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Акбиік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Арыс ауылдық округінің 2020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Түлкібас аудандық мәслихатының 14.09.2020 </w:t>
      </w:r>
      <w:r>
        <w:rPr>
          <w:rFonts w:ascii="Times New Roman"/>
          <w:b w:val="false"/>
          <w:i w:val="false"/>
          <w:color w:val="ff0000"/>
          <w:sz w:val="28"/>
        </w:rPr>
        <w:t>№ 59/1-06</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Арыс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6-қосымша</w:t>
            </w:r>
          </w:p>
        </w:tc>
      </w:tr>
    </w:tbl>
    <w:p>
      <w:pPr>
        <w:spacing w:after="0"/>
        <w:ind w:left="0"/>
        <w:jc w:val="left"/>
      </w:pPr>
      <w:r>
        <w:rPr>
          <w:rFonts w:ascii="Times New Roman"/>
          <w:b/>
          <w:i w:val="false"/>
          <w:color w:val="000000"/>
        </w:rPr>
        <w:t xml:space="preserve"> Арыс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Балықты ауылдық округінің 2020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Түлкібас аудандық мәслихатының 14.09.2020 </w:t>
      </w:r>
      <w:r>
        <w:rPr>
          <w:rFonts w:ascii="Times New Roman"/>
          <w:b w:val="false"/>
          <w:i w:val="false"/>
          <w:color w:val="ff0000"/>
          <w:sz w:val="28"/>
        </w:rPr>
        <w:t>№ 59/1-06</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8-қосымша</w:t>
            </w:r>
          </w:p>
        </w:tc>
      </w:tr>
    </w:tbl>
    <w:p>
      <w:pPr>
        <w:spacing w:after="0"/>
        <w:ind w:left="0"/>
        <w:jc w:val="left"/>
      </w:pPr>
      <w:r>
        <w:rPr>
          <w:rFonts w:ascii="Times New Roman"/>
          <w:b/>
          <w:i w:val="false"/>
          <w:color w:val="000000"/>
        </w:rPr>
        <w:t xml:space="preserve"> Балықты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9-қосымша</w:t>
            </w:r>
          </w:p>
        </w:tc>
      </w:tr>
    </w:tbl>
    <w:p>
      <w:pPr>
        <w:spacing w:after="0"/>
        <w:ind w:left="0"/>
        <w:jc w:val="left"/>
      </w:pPr>
      <w:r>
        <w:rPr>
          <w:rFonts w:ascii="Times New Roman"/>
          <w:b/>
          <w:i w:val="false"/>
          <w:color w:val="000000"/>
        </w:rPr>
        <w:t xml:space="preserve"> Балықты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Жабағылы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Түлкібас аудандық мәслихатының 14.09.2020 </w:t>
      </w:r>
      <w:r>
        <w:rPr>
          <w:rFonts w:ascii="Times New Roman"/>
          <w:b w:val="false"/>
          <w:i w:val="false"/>
          <w:color w:val="ff0000"/>
          <w:sz w:val="28"/>
        </w:rPr>
        <w:t>№ 59/1-06</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11-қосымша</w:t>
            </w:r>
          </w:p>
        </w:tc>
      </w:tr>
    </w:tbl>
    <w:p>
      <w:pPr>
        <w:spacing w:after="0"/>
        <w:ind w:left="0"/>
        <w:jc w:val="left"/>
      </w:pPr>
      <w:r>
        <w:rPr>
          <w:rFonts w:ascii="Times New Roman"/>
          <w:b/>
          <w:i w:val="false"/>
          <w:color w:val="000000"/>
        </w:rPr>
        <w:t xml:space="preserve"> Жабағылы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12-қосымша</w:t>
            </w:r>
          </w:p>
        </w:tc>
      </w:tr>
    </w:tbl>
    <w:p>
      <w:pPr>
        <w:spacing w:after="0"/>
        <w:ind w:left="0"/>
        <w:jc w:val="left"/>
      </w:pPr>
      <w:r>
        <w:rPr>
          <w:rFonts w:ascii="Times New Roman"/>
          <w:b/>
          <w:i w:val="false"/>
          <w:color w:val="000000"/>
        </w:rPr>
        <w:t xml:space="preserve"> Жабағылы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13-қосымша</w:t>
            </w:r>
          </w:p>
        </w:tc>
      </w:tr>
    </w:tbl>
    <w:p>
      <w:pPr>
        <w:spacing w:after="0"/>
        <w:ind w:left="0"/>
        <w:jc w:val="left"/>
      </w:pPr>
      <w:r>
        <w:rPr>
          <w:rFonts w:ascii="Times New Roman"/>
          <w:b/>
          <w:i w:val="false"/>
          <w:color w:val="000000"/>
        </w:rPr>
        <w:t xml:space="preserve"> Жаскешу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Түлкібас аудандық мәслихатының 14.09.2020 </w:t>
      </w:r>
      <w:r>
        <w:rPr>
          <w:rFonts w:ascii="Times New Roman"/>
          <w:b w:val="false"/>
          <w:i w:val="false"/>
          <w:color w:val="ff0000"/>
          <w:sz w:val="28"/>
        </w:rPr>
        <w:t>№ 59/1-06</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сипаттаға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14-қосымша</w:t>
            </w:r>
          </w:p>
        </w:tc>
      </w:tr>
    </w:tbl>
    <w:p>
      <w:pPr>
        <w:spacing w:after="0"/>
        <w:ind w:left="0"/>
        <w:jc w:val="left"/>
      </w:pPr>
      <w:r>
        <w:rPr>
          <w:rFonts w:ascii="Times New Roman"/>
          <w:b/>
          <w:i w:val="false"/>
          <w:color w:val="000000"/>
        </w:rPr>
        <w:t xml:space="preserve"> Жаскешу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15-қосымша</w:t>
            </w:r>
          </w:p>
        </w:tc>
      </w:tr>
    </w:tbl>
    <w:p>
      <w:pPr>
        <w:spacing w:after="0"/>
        <w:ind w:left="0"/>
        <w:jc w:val="left"/>
      </w:pPr>
      <w:r>
        <w:rPr>
          <w:rFonts w:ascii="Times New Roman"/>
          <w:b/>
          <w:i w:val="false"/>
          <w:color w:val="000000"/>
        </w:rPr>
        <w:t xml:space="preserve"> Жаскешу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Келтемашат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Түлкібас аудандық мәслихатының 14.09.2020 </w:t>
      </w:r>
      <w:r>
        <w:rPr>
          <w:rFonts w:ascii="Times New Roman"/>
          <w:b w:val="false"/>
          <w:i w:val="false"/>
          <w:color w:val="ff0000"/>
          <w:sz w:val="28"/>
        </w:rPr>
        <w:t>№ 59/1-06</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26 276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17-қосымша</w:t>
            </w:r>
          </w:p>
        </w:tc>
      </w:tr>
    </w:tbl>
    <w:p>
      <w:pPr>
        <w:spacing w:after="0"/>
        <w:ind w:left="0"/>
        <w:jc w:val="left"/>
      </w:pPr>
      <w:r>
        <w:rPr>
          <w:rFonts w:ascii="Times New Roman"/>
          <w:b/>
          <w:i w:val="false"/>
          <w:color w:val="000000"/>
        </w:rPr>
        <w:t xml:space="preserve"> Келтемашат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18-қосымша</w:t>
            </w:r>
          </w:p>
        </w:tc>
      </w:tr>
    </w:tbl>
    <w:p>
      <w:pPr>
        <w:spacing w:after="0"/>
        <w:ind w:left="0"/>
        <w:jc w:val="left"/>
      </w:pPr>
      <w:r>
        <w:rPr>
          <w:rFonts w:ascii="Times New Roman"/>
          <w:b/>
          <w:i w:val="false"/>
          <w:color w:val="000000"/>
        </w:rPr>
        <w:t xml:space="preserve"> Келтемашат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Кемербастау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Түлкібас аудандық мәслихатының 14.09.2020 </w:t>
      </w:r>
      <w:r>
        <w:rPr>
          <w:rFonts w:ascii="Times New Roman"/>
          <w:b w:val="false"/>
          <w:i w:val="false"/>
          <w:color w:val="ff0000"/>
          <w:sz w:val="28"/>
        </w:rPr>
        <w:t>№ 59/1-06</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20-қосымша</w:t>
            </w:r>
          </w:p>
        </w:tc>
      </w:tr>
    </w:tbl>
    <w:p>
      <w:pPr>
        <w:spacing w:after="0"/>
        <w:ind w:left="0"/>
        <w:jc w:val="left"/>
      </w:pPr>
      <w:r>
        <w:rPr>
          <w:rFonts w:ascii="Times New Roman"/>
          <w:b/>
          <w:i w:val="false"/>
          <w:color w:val="000000"/>
        </w:rPr>
        <w:t xml:space="preserve"> Кемербастау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21-қосымша</w:t>
            </w:r>
          </w:p>
        </w:tc>
      </w:tr>
    </w:tbl>
    <w:p>
      <w:pPr>
        <w:spacing w:after="0"/>
        <w:ind w:left="0"/>
        <w:jc w:val="left"/>
      </w:pPr>
      <w:r>
        <w:rPr>
          <w:rFonts w:ascii="Times New Roman"/>
          <w:b/>
          <w:i w:val="false"/>
          <w:color w:val="000000"/>
        </w:rPr>
        <w:t xml:space="preserve"> Кемербастау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Майлыкент ауылдық округінің 2020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Түлкібас аудандық мәслихатының 14.09.2020 </w:t>
      </w:r>
      <w:r>
        <w:rPr>
          <w:rFonts w:ascii="Times New Roman"/>
          <w:b w:val="false"/>
          <w:i w:val="false"/>
          <w:color w:val="ff0000"/>
          <w:sz w:val="28"/>
        </w:rPr>
        <w:t>№ 59/1-06</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71 391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сипаттаға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23-қосымша</w:t>
            </w:r>
          </w:p>
        </w:tc>
      </w:tr>
    </w:tbl>
    <w:p>
      <w:pPr>
        <w:spacing w:after="0"/>
        <w:ind w:left="0"/>
        <w:jc w:val="left"/>
      </w:pPr>
      <w:r>
        <w:rPr>
          <w:rFonts w:ascii="Times New Roman"/>
          <w:b/>
          <w:i w:val="false"/>
          <w:color w:val="000000"/>
        </w:rPr>
        <w:t xml:space="preserve"> Майлыкент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24-қосымша</w:t>
            </w:r>
          </w:p>
        </w:tc>
      </w:tr>
    </w:tbl>
    <w:p>
      <w:pPr>
        <w:spacing w:after="0"/>
        <w:ind w:left="0"/>
        <w:jc w:val="left"/>
      </w:pPr>
      <w:r>
        <w:rPr>
          <w:rFonts w:ascii="Times New Roman"/>
          <w:b/>
          <w:i w:val="false"/>
          <w:color w:val="000000"/>
        </w:rPr>
        <w:t xml:space="preserve"> Майлыкент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25-қосымша</w:t>
            </w:r>
          </w:p>
        </w:tc>
      </w:tr>
    </w:tbl>
    <w:p>
      <w:pPr>
        <w:spacing w:after="0"/>
        <w:ind w:left="0"/>
        <w:jc w:val="left"/>
      </w:pPr>
      <w:r>
        <w:rPr>
          <w:rFonts w:ascii="Times New Roman"/>
          <w:b/>
          <w:i w:val="false"/>
          <w:color w:val="000000"/>
        </w:rPr>
        <w:t xml:space="preserve"> Машат ауылдық округінің 2020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Түркістан облысы Түлкібас аудандық мәслихатының 14.09.2020 </w:t>
      </w:r>
      <w:r>
        <w:rPr>
          <w:rFonts w:ascii="Times New Roman"/>
          <w:b w:val="false"/>
          <w:i w:val="false"/>
          <w:color w:val="ff0000"/>
          <w:sz w:val="28"/>
        </w:rPr>
        <w:t>№ 59/1-06</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26-қосымша</w:t>
            </w:r>
          </w:p>
        </w:tc>
      </w:tr>
    </w:tbl>
    <w:p>
      <w:pPr>
        <w:spacing w:after="0"/>
        <w:ind w:left="0"/>
        <w:jc w:val="left"/>
      </w:pPr>
      <w:r>
        <w:rPr>
          <w:rFonts w:ascii="Times New Roman"/>
          <w:b/>
          <w:i w:val="false"/>
          <w:color w:val="000000"/>
        </w:rPr>
        <w:t xml:space="preserve"> Машат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27-қосымша</w:t>
            </w:r>
          </w:p>
        </w:tc>
      </w:tr>
    </w:tbl>
    <w:p>
      <w:pPr>
        <w:spacing w:after="0"/>
        <w:ind w:left="0"/>
        <w:jc w:val="left"/>
      </w:pPr>
      <w:r>
        <w:rPr>
          <w:rFonts w:ascii="Times New Roman"/>
          <w:b/>
          <w:i w:val="false"/>
          <w:color w:val="000000"/>
        </w:rPr>
        <w:t xml:space="preserve"> Машат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Мичурин ауылдық округінің 2020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Түлкібас аудандық мәслихатының 14.09.2020 </w:t>
      </w:r>
      <w:r>
        <w:rPr>
          <w:rFonts w:ascii="Times New Roman"/>
          <w:b w:val="false"/>
          <w:i w:val="false"/>
          <w:color w:val="ff0000"/>
          <w:sz w:val="28"/>
        </w:rPr>
        <w:t>№ 59/1-06</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сипаттаға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29-қосымша</w:t>
            </w:r>
          </w:p>
        </w:tc>
      </w:tr>
    </w:tbl>
    <w:p>
      <w:pPr>
        <w:spacing w:after="0"/>
        <w:ind w:left="0"/>
        <w:jc w:val="left"/>
      </w:pPr>
      <w:r>
        <w:rPr>
          <w:rFonts w:ascii="Times New Roman"/>
          <w:b/>
          <w:i w:val="false"/>
          <w:color w:val="000000"/>
        </w:rPr>
        <w:t xml:space="preserve"> Мичурин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30-қосымша</w:t>
            </w:r>
          </w:p>
        </w:tc>
      </w:tr>
    </w:tbl>
    <w:p>
      <w:pPr>
        <w:spacing w:after="0"/>
        <w:ind w:left="0"/>
        <w:jc w:val="left"/>
      </w:pPr>
      <w:r>
        <w:rPr>
          <w:rFonts w:ascii="Times New Roman"/>
          <w:b/>
          <w:i w:val="false"/>
          <w:color w:val="000000"/>
        </w:rPr>
        <w:t xml:space="preserve"> Мичурин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31-қосымша</w:t>
            </w:r>
          </w:p>
        </w:tc>
      </w:tr>
    </w:tbl>
    <w:p>
      <w:pPr>
        <w:spacing w:after="0"/>
        <w:ind w:left="0"/>
        <w:jc w:val="left"/>
      </w:pPr>
      <w:r>
        <w:rPr>
          <w:rFonts w:ascii="Times New Roman"/>
          <w:b/>
          <w:i w:val="false"/>
          <w:color w:val="000000"/>
        </w:rPr>
        <w:t xml:space="preserve"> Рысқұлов ауылдық округінің 2020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Түлкібас аудандық мәслихатының 14.09.2020 </w:t>
      </w:r>
      <w:r>
        <w:rPr>
          <w:rFonts w:ascii="Times New Roman"/>
          <w:b w:val="false"/>
          <w:i w:val="false"/>
          <w:color w:val="ff0000"/>
          <w:sz w:val="28"/>
        </w:rPr>
        <w:t>№ 59/1-06</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32-қосымша</w:t>
            </w:r>
          </w:p>
        </w:tc>
      </w:tr>
    </w:tbl>
    <w:p>
      <w:pPr>
        <w:spacing w:after="0"/>
        <w:ind w:left="0"/>
        <w:jc w:val="left"/>
      </w:pPr>
      <w:r>
        <w:rPr>
          <w:rFonts w:ascii="Times New Roman"/>
          <w:b/>
          <w:i w:val="false"/>
          <w:color w:val="000000"/>
        </w:rPr>
        <w:t xml:space="preserve"> Рысқұлов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33-қосымша</w:t>
            </w:r>
          </w:p>
        </w:tc>
      </w:tr>
    </w:tbl>
    <w:p>
      <w:pPr>
        <w:spacing w:after="0"/>
        <w:ind w:left="0"/>
        <w:jc w:val="left"/>
      </w:pPr>
      <w:r>
        <w:rPr>
          <w:rFonts w:ascii="Times New Roman"/>
          <w:b/>
          <w:i w:val="false"/>
          <w:color w:val="000000"/>
        </w:rPr>
        <w:t xml:space="preserve"> Рысқұлов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34-қосымша</w:t>
            </w:r>
          </w:p>
        </w:tc>
      </w:tr>
    </w:tbl>
    <w:p>
      <w:pPr>
        <w:spacing w:after="0"/>
        <w:ind w:left="0"/>
        <w:jc w:val="left"/>
      </w:pPr>
      <w:r>
        <w:rPr>
          <w:rFonts w:ascii="Times New Roman"/>
          <w:b/>
          <w:i w:val="false"/>
          <w:color w:val="000000"/>
        </w:rPr>
        <w:t xml:space="preserve"> Састөбе кентінің 2020 жылға арналған бюджеті</w:t>
      </w:r>
    </w:p>
    <w:p>
      <w:pPr>
        <w:spacing w:after="0"/>
        <w:ind w:left="0"/>
        <w:jc w:val="both"/>
      </w:pPr>
      <w:r>
        <w:rPr>
          <w:rFonts w:ascii="Times New Roman"/>
          <w:b w:val="false"/>
          <w:i w:val="false"/>
          <w:color w:val="ff0000"/>
          <w:sz w:val="28"/>
        </w:rPr>
        <w:t xml:space="preserve">
      Ескерту. 34-қосымша жаңа редакцияда - Түркістан облысы Түлкібас аудандық мәслихатының 14.09.2020 </w:t>
      </w:r>
      <w:r>
        <w:rPr>
          <w:rFonts w:ascii="Times New Roman"/>
          <w:b w:val="false"/>
          <w:i w:val="false"/>
          <w:color w:val="ff0000"/>
          <w:sz w:val="28"/>
        </w:rPr>
        <w:t>№ 59/1-06</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110 219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сипаттаға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35-қосымша</w:t>
            </w:r>
          </w:p>
        </w:tc>
      </w:tr>
    </w:tbl>
    <w:p>
      <w:pPr>
        <w:spacing w:after="0"/>
        <w:ind w:left="0"/>
        <w:jc w:val="left"/>
      </w:pPr>
      <w:r>
        <w:rPr>
          <w:rFonts w:ascii="Times New Roman"/>
          <w:b/>
          <w:i w:val="false"/>
          <w:color w:val="000000"/>
        </w:rPr>
        <w:t xml:space="preserve"> Састөбе кентінің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36-қосымша</w:t>
            </w:r>
          </w:p>
        </w:tc>
      </w:tr>
    </w:tbl>
    <w:p>
      <w:pPr>
        <w:spacing w:after="0"/>
        <w:ind w:left="0"/>
        <w:jc w:val="left"/>
      </w:pPr>
      <w:r>
        <w:rPr>
          <w:rFonts w:ascii="Times New Roman"/>
          <w:b/>
          <w:i w:val="false"/>
          <w:color w:val="000000"/>
        </w:rPr>
        <w:t xml:space="preserve"> Састөбе кентінің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37-қосымша</w:t>
            </w:r>
          </w:p>
        </w:tc>
      </w:tr>
    </w:tbl>
    <w:p>
      <w:pPr>
        <w:spacing w:after="0"/>
        <w:ind w:left="0"/>
        <w:jc w:val="left"/>
      </w:pPr>
      <w:r>
        <w:rPr>
          <w:rFonts w:ascii="Times New Roman"/>
          <w:b/>
          <w:i w:val="false"/>
          <w:color w:val="000000"/>
        </w:rPr>
        <w:t xml:space="preserve"> Түлкібас кентінің 2020 жылға арналған бюджеті</w:t>
      </w:r>
    </w:p>
    <w:p>
      <w:pPr>
        <w:spacing w:after="0"/>
        <w:ind w:left="0"/>
        <w:jc w:val="both"/>
      </w:pPr>
      <w:r>
        <w:rPr>
          <w:rFonts w:ascii="Times New Roman"/>
          <w:b w:val="false"/>
          <w:i w:val="false"/>
          <w:color w:val="ff0000"/>
          <w:sz w:val="28"/>
        </w:rPr>
        <w:t xml:space="preserve">
      Ескерту. 37-қосымша жаңа редакцияда - Түркістан облысы Түлкібас аудандық мәслихатының 14.09.2020 </w:t>
      </w:r>
      <w:r>
        <w:rPr>
          <w:rFonts w:ascii="Times New Roman"/>
          <w:b w:val="false"/>
          <w:i w:val="false"/>
          <w:color w:val="ff0000"/>
          <w:sz w:val="28"/>
        </w:rPr>
        <w:t>№ 59/1-06</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38-қосымша</w:t>
            </w:r>
          </w:p>
        </w:tc>
      </w:tr>
    </w:tbl>
    <w:p>
      <w:pPr>
        <w:spacing w:after="0"/>
        <w:ind w:left="0"/>
        <w:jc w:val="left"/>
      </w:pPr>
      <w:r>
        <w:rPr>
          <w:rFonts w:ascii="Times New Roman"/>
          <w:b/>
          <w:i w:val="false"/>
          <w:color w:val="000000"/>
        </w:rPr>
        <w:t xml:space="preserve"> Түлкібас кентінің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39-қосымша</w:t>
            </w:r>
          </w:p>
        </w:tc>
      </w:tr>
    </w:tbl>
    <w:p>
      <w:pPr>
        <w:spacing w:after="0"/>
        <w:ind w:left="0"/>
        <w:jc w:val="left"/>
      </w:pPr>
      <w:r>
        <w:rPr>
          <w:rFonts w:ascii="Times New Roman"/>
          <w:b/>
          <w:i w:val="false"/>
          <w:color w:val="000000"/>
        </w:rPr>
        <w:t xml:space="preserve"> Түлкібас кентінің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40-қосымша</w:t>
            </w:r>
          </w:p>
        </w:tc>
      </w:tr>
    </w:tbl>
    <w:p>
      <w:pPr>
        <w:spacing w:after="0"/>
        <w:ind w:left="0"/>
        <w:jc w:val="left"/>
      </w:pPr>
      <w:r>
        <w:rPr>
          <w:rFonts w:ascii="Times New Roman"/>
          <w:b/>
          <w:i w:val="false"/>
          <w:color w:val="000000"/>
        </w:rPr>
        <w:t xml:space="preserve"> Тастұмсық ауылдық округінің 2020 жылға арналған бюджеті</w:t>
      </w:r>
    </w:p>
    <w:p>
      <w:pPr>
        <w:spacing w:after="0"/>
        <w:ind w:left="0"/>
        <w:jc w:val="both"/>
      </w:pPr>
      <w:r>
        <w:rPr>
          <w:rFonts w:ascii="Times New Roman"/>
          <w:b w:val="false"/>
          <w:i w:val="false"/>
          <w:color w:val="ff0000"/>
          <w:sz w:val="28"/>
        </w:rPr>
        <w:t xml:space="preserve">
      Ескерту. 40-қосымша жаңа редакцияда - Түркістан облысы Түлкібас аудандық мәслихатының 14.09.2020 </w:t>
      </w:r>
      <w:r>
        <w:rPr>
          <w:rFonts w:ascii="Times New Roman"/>
          <w:b w:val="false"/>
          <w:i w:val="false"/>
          <w:color w:val="ff0000"/>
          <w:sz w:val="28"/>
        </w:rPr>
        <w:t>№ 59/1-06</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41-қосымша</w:t>
            </w:r>
          </w:p>
        </w:tc>
      </w:tr>
    </w:tbl>
    <w:p>
      <w:pPr>
        <w:spacing w:after="0"/>
        <w:ind w:left="0"/>
        <w:jc w:val="left"/>
      </w:pPr>
      <w:r>
        <w:rPr>
          <w:rFonts w:ascii="Times New Roman"/>
          <w:b/>
          <w:i w:val="false"/>
          <w:color w:val="000000"/>
        </w:rPr>
        <w:t xml:space="preserve"> Тастұмсық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42-қосымша</w:t>
            </w:r>
          </w:p>
        </w:tc>
      </w:tr>
    </w:tbl>
    <w:p>
      <w:pPr>
        <w:spacing w:after="0"/>
        <w:ind w:left="0"/>
        <w:jc w:val="left"/>
      </w:pPr>
      <w:r>
        <w:rPr>
          <w:rFonts w:ascii="Times New Roman"/>
          <w:b/>
          <w:i w:val="false"/>
          <w:color w:val="000000"/>
        </w:rPr>
        <w:t xml:space="preserve"> Тастұмсық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43-қосымша</w:t>
            </w:r>
          </w:p>
        </w:tc>
      </w:tr>
    </w:tbl>
    <w:p>
      <w:pPr>
        <w:spacing w:after="0"/>
        <w:ind w:left="0"/>
        <w:jc w:val="left"/>
      </w:pPr>
      <w:r>
        <w:rPr>
          <w:rFonts w:ascii="Times New Roman"/>
          <w:b/>
          <w:i w:val="false"/>
          <w:color w:val="000000"/>
        </w:rPr>
        <w:t xml:space="preserve"> Шақпақ ауылдық округінің 2020 жылға арналған бюджеті</w:t>
      </w:r>
    </w:p>
    <w:p>
      <w:pPr>
        <w:spacing w:after="0"/>
        <w:ind w:left="0"/>
        <w:jc w:val="both"/>
      </w:pPr>
      <w:r>
        <w:rPr>
          <w:rFonts w:ascii="Times New Roman"/>
          <w:b w:val="false"/>
          <w:i w:val="false"/>
          <w:color w:val="ff0000"/>
          <w:sz w:val="28"/>
        </w:rPr>
        <w:t xml:space="preserve">
      Ескерту. 43-қосымша жаңа редакцияда - Түркістан облысы Түлкібас аудандық мәслихатының 14.09.2020 </w:t>
      </w:r>
      <w:r>
        <w:rPr>
          <w:rFonts w:ascii="Times New Roman"/>
          <w:b w:val="false"/>
          <w:i w:val="false"/>
          <w:color w:val="ff0000"/>
          <w:sz w:val="28"/>
        </w:rPr>
        <w:t>№ 59/1-06</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44-қосымша</w:t>
            </w:r>
          </w:p>
        </w:tc>
      </w:tr>
    </w:tbl>
    <w:p>
      <w:pPr>
        <w:spacing w:after="0"/>
        <w:ind w:left="0"/>
        <w:jc w:val="left"/>
      </w:pPr>
      <w:r>
        <w:rPr>
          <w:rFonts w:ascii="Times New Roman"/>
          <w:b/>
          <w:i w:val="false"/>
          <w:color w:val="000000"/>
        </w:rPr>
        <w:t xml:space="preserve"> Шақпақ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45-қосымша</w:t>
            </w:r>
          </w:p>
        </w:tc>
      </w:tr>
    </w:tbl>
    <w:p>
      <w:pPr>
        <w:spacing w:after="0"/>
        <w:ind w:left="0"/>
        <w:jc w:val="left"/>
      </w:pPr>
      <w:r>
        <w:rPr>
          <w:rFonts w:ascii="Times New Roman"/>
          <w:b/>
          <w:i w:val="false"/>
          <w:color w:val="000000"/>
        </w:rPr>
        <w:t xml:space="preserve"> Шақпақ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